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74595" w14:textId="77777777" w:rsidR="0093334A" w:rsidRPr="00676886" w:rsidRDefault="0093334A" w:rsidP="0093334A">
      <w:pPr>
        <w:rPr>
          <w:rFonts w:cs="Arial"/>
          <w:szCs w:val="24"/>
        </w:rPr>
      </w:pPr>
      <w:r w:rsidRPr="00551780">
        <w:rPr>
          <w:rFonts w:cs="Arial"/>
          <w:b/>
          <w:bCs/>
          <w:szCs w:val="24"/>
          <w:u w:val="single"/>
        </w:rPr>
        <w:t>Who should complete this form</w:t>
      </w:r>
      <w:r w:rsidRPr="00676886">
        <w:rPr>
          <w:rFonts w:cs="Arial"/>
          <w:szCs w:val="24"/>
        </w:rPr>
        <w:t>?</w:t>
      </w:r>
    </w:p>
    <w:p w14:paraId="24A543D7" w14:textId="77777777" w:rsidR="0093334A" w:rsidRPr="00676886" w:rsidRDefault="0093334A" w:rsidP="0093334A">
      <w:pPr>
        <w:rPr>
          <w:rFonts w:cs="Arial"/>
          <w:szCs w:val="24"/>
        </w:rPr>
      </w:pPr>
      <w:r w:rsidRPr="00676886">
        <w:rPr>
          <w:rFonts w:cs="Arial"/>
          <w:szCs w:val="24"/>
        </w:rPr>
        <w:t xml:space="preserve">This form should be completed by the Scottish Government manager/contact. Please ensure you are using the most up to date version available on Saltire. </w:t>
      </w:r>
    </w:p>
    <w:p w14:paraId="7328595B" w14:textId="77777777" w:rsidR="0093334A" w:rsidRDefault="0093334A" w:rsidP="0093334A">
      <w:pPr>
        <w:rPr>
          <w:rFonts w:cs="Arial"/>
          <w:sz w:val="16"/>
          <w:szCs w:val="16"/>
        </w:rPr>
      </w:pPr>
    </w:p>
    <w:p w14:paraId="1AE5BEA6" w14:textId="67ABBCA0" w:rsidR="004C2CC9" w:rsidRDefault="004C2CC9" w:rsidP="00815396">
      <w:pPr>
        <w:pStyle w:val="ListParagraph"/>
        <w:numPr>
          <w:ilvl w:val="0"/>
          <w:numId w:val="12"/>
        </w:numPr>
        <w:rPr>
          <w:rFonts w:cs="Arial"/>
          <w:szCs w:val="24"/>
        </w:rPr>
      </w:pPr>
      <w:r>
        <w:rPr>
          <w:rFonts w:cs="Arial"/>
          <w:szCs w:val="24"/>
        </w:rPr>
        <w:t>Please only complete this form typewritten. Hand written forms will not be accepted.</w:t>
      </w:r>
    </w:p>
    <w:p w14:paraId="675840EB" w14:textId="447C5087" w:rsidR="00E70954" w:rsidRPr="00E70954" w:rsidRDefault="001D127D" w:rsidP="00815396">
      <w:pPr>
        <w:pStyle w:val="ListParagraph"/>
        <w:numPr>
          <w:ilvl w:val="0"/>
          <w:numId w:val="12"/>
        </w:numPr>
        <w:rPr>
          <w:rFonts w:cs="Arial"/>
          <w:szCs w:val="24"/>
        </w:rPr>
      </w:pPr>
      <w:r>
        <w:rPr>
          <w:rFonts w:cs="Arial"/>
          <w:szCs w:val="24"/>
        </w:rPr>
        <w:t>After one failed application attempt</w:t>
      </w:r>
      <w:r w:rsidR="00F659D8">
        <w:rPr>
          <w:rFonts w:cs="Arial"/>
          <w:szCs w:val="24"/>
        </w:rPr>
        <w:t>, written confirmation from</w:t>
      </w:r>
      <w:r w:rsidR="00733B43">
        <w:rPr>
          <w:rFonts w:cs="Arial"/>
          <w:szCs w:val="24"/>
        </w:rPr>
        <w:t xml:space="preserve"> the SG Sponsor/Employer and </w:t>
      </w:r>
      <w:r w:rsidR="00B66B78">
        <w:rPr>
          <w:rFonts w:cs="Arial"/>
          <w:szCs w:val="24"/>
        </w:rPr>
        <w:t>Applicant will be required prior to a re-submitted application</w:t>
      </w:r>
      <w:r w:rsidR="00E70E70">
        <w:rPr>
          <w:rFonts w:cs="Arial"/>
          <w:szCs w:val="24"/>
        </w:rPr>
        <w:t xml:space="preserve"> being accepted.</w:t>
      </w:r>
    </w:p>
    <w:p w14:paraId="0B9E6490" w14:textId="77777777" w:rsidR="004C2CC9" w:rsidRPr="007110A8" w:rsidRDefault="004C2CC9" w:rsidP="0093334A">
      <w:pPr>
        <w:rPr>
          <w:rFonts w:cs="Arial"/>
          <w:sz w:val="16"/>
          <w:szCs w:val="16"/>
        </w:rPr>
      </w:pPr>
    </w:p>
    <w:p w14:paraId="6DF8F87C" w14:textId="77777777" w:rsidR="0093334A" w:rsidRPr="00676886" w:rsidRDefault="0093334A" w:rsidP="0093334A">
      <w:pPr>
        <w:rPr>
          <w:rFonts w:cs="Arial"/>
          <w:szCs w:val="24"/>
        </w:rPr>
      </w:pPr>
      <w:r w:rsidRPr="00676886">
        <w:rPr>
          <w:rFonts w:cs="Arial"/>
          <w:szCs w:val="24"/>
        </w:rPr>
        <w:t xml:space="preserve">You must be satisfied that there is a genuine business requirement for the applicant to undergo BPSS checks. </w:t>
      </w:r>
    </w:p>
    <w:p w14:paraId="036193C7" w14:textId="77777777" w:rsidR="0093334A" w:rsidRPr="007110A8" w:rsidRDefault="0093334A" w:rsidP="0093334A">
      <w:pPr>
        <w:rPr>
          <w:rFonts w:cs="Arial"/>
          <w:sz w:val="16"/>
          <w:szCs w:val="16"/>
        </w:rPr>
      </w:pPr>
    </w:p>
    <w:p w14:paraId="516EEDF8" w14:textId="77777777" w:rsidR="0093334A" w:rsidRPr="00676886" w:rsidRDefault="0093334A" w:rsidP="0093334A">
      <w:pPr>
        <w:rPr>
          <w:rFonts w:cs="Arial"/>
          <w:szCs w:val="24"/>
        </w:rPr>
      </w:pPr>
      <w:r w:rsidRPr="00FE2C41">
        <w:rPr>
          <w:rFonts w:cs="Arial"/>
          <w:b/>
          <w:bCs/>
          <w:i/>
          <w:iCs/>
          <w:szCs w:val="24"/>
        </w:rPr>
        <w:t>If an applicant is based outside of the UK</w:t>
      </w:r>
      <w:r w:rsidRPr="00676886">
        <w:rPr>
          <w:rFonts w:cs="Arial"/>
          <w:szCs w:val="24"/>
        </w:rPr>
        <w:t xml:space="preserve"> please notify Personnel Security in the email along with this form. Please provide any communication regarding approval of BPSS for an overseas applicant and if they require access to SCOTs.</w:t>
      </w:r>
    </w:p>
    <w:p w14:paraId="27AC112C" w14:textId="77777777" w:rsidR="0093334A" w:rsidRPr="007110A8" w:rsidRDefault="0093334A" w:rsidP="0093334A">
      <w:pPr>
        <w:rPr>
          <w:rFonts w:cs="Arial"/>
          <w:sz w:val="16"/>
          <w:szCs w:val="16"/>
        </w:rPr>
      </w:pPr>
    </w:p>
    <w:p w14:paraId="0F1B82CE" w14:textId="77777777" w:rsidR="0093334A" w:rsidRPr="00050603" w:rsidRDefault="0093334A" w:rsidP="0093334A">
      <w:pPr>
        <w:rPr>
          <w:rFonts w:cs="Arial"/>
          <w:b/>
          <w:bCs/>
          <w:szCs w:val="24"/>
        </w:rPr>
      </w:pPr>
      <w:bookmarkStart w:id="0" w:name="BD"/>
      <w:r w:rsidRPr="00050603">
        <w:rPr>
          <w:rFonts w:cs="Arial"/>
          <w:b/>
          <w:bCs/>
          <w:szCs w:val="24"/>
        </w:rPr>
        <w:t>Basic Disclosure (UK Applicants Only)</w:t>
      </w:r>
    </w:p>
    <w:bookmarkEnd w:id="0"/>
    <w:p w14:paraId="6DBE2A50" w14:textId="77777777" w:rsidR="00A90442" w:rsidRPr="00B97903" w:rsidRDefault="0093334A" w:rsidP="0093334A">
      <w:pPr>
        <w:rPr>
          <w:rFonts w:cs="Arial"/>
          <w:szCs w:val="24"/>
        </w:rPr>
      </w:pPr>
      <w:r w:rsidRPr="00B97903">
        <w:rPr>
          <w:rFonts w:cs="Arial"/>
          <w:szCs w:val="24"/>
        </w:rPr>
        <w:t xml:space="preserve">Please confirm below if the applicant has a </w:t>
      </w:r>
      <w:r w:rsidRPr="00B97903">
        <w:rPr>
          <w:rFonts w:cs="Arial"/>
          <w:szCs w:val="24"/>
          <w:u w:val="single"/>
        </w:rPr>
        <w:t>Basic Disclosure dated within the last 3 months</w:t>
      </w:r>
      <w:r w:rsidRPr="00B97903">
        <w:rPr>
          <w:rFonts w:cs="Arial"/>
          <w:szCs w:val="24"/>
        </w:rPr>
        <w:t xml:space="preserve">. </w:t>
      </w:r>
    </w:p>
    <w:p w14:paraId="2D75C6B2" w14:textId="11D68522" w:rsidR="0093334A" w:rsidRPr="00B97903" w:rsidRDefault="0093334A" w:rsidP="0093334A">
      <w:pPr>
        <w:rPr>
          <w:rFonts w:cs="Arial"/>
          <w:szCs w:val="24"/>
        </w:rPr>
      </w:pPr>
      <w:r w:rsidRPr="0070560E">
        <w:rPr>
          <w:rFonts w:cs="Arial"/>
          <w:b/>
          <w:bCs/>
          <w:szCs w:val="24"/>
        </w:rPr>
        <w:t>Select</w:t>
      </w:r>
      <w:r w:rsidRPr="00B97903">
        <w:rPr>
          <w:rFonts w:cs="Arial"/>
          <w:szCs w:val="24"/>
        </w:rPr>
        <w:t xml:space="preserve"> </w:t>
      </w:r>
      <w:r w:rsidRPr="00B97903">
        <w:rPr>
          <w:rFonts w:cs="Arial"/>
          <w:b/>
          <w:bCs/>
          <w:szCs w:val="24"/>
        </w:rPr>
        <w:t>YES</w:t>
      </w:r>
      <w:r w:rsidRPr="00B97903">
        <w:rPr>
          <w:rFonts w:cs="Arial"/>
          <w:szCs w:val="24"/>
        </w:rPr>
        <w:t xml:space="preserve"> if the applicant has a Basic Disclosure dated within the last 3 months, or has recently applied for one. </w:t>
      </w:r>
    </w:p>
    <w:p w14:paraId="1A545470" w14:textId="77777777" w:rsidR="0093334A" w:rsidRPr="007110A8" w:rsidRDefault="0093334A" w:rsidP="0093334A">
      <w:pPr>
        <w:rPr>
          <w:rFonts w:cs="Arial"/>
          <w:sz w:val="16"/>
          <w:szCs w:val="16"/>
        </w:rPr>
      </w:pPr>
    </w:p>
    <w:p w14:paraId="303801E3" w14:textId="77777777" w:rsidR="0093334A" w:rsidRPr="00B97903" w:rsidRDefault="0093334A" w:rsidP="0093334A">
      <w:pPr>
        <w:rPr>
          <w:rFonts w:cs="Arial"/>
          <w:szCs w:val="24"/>
        </w:rPr>
      </w:pPr>
      <w:r w:rsidRPr="0070560E">
        <w:rPr>
          <w:rFonts w:cs="Arial"/>
          <w:b/>
          <w:bCs/>
          <w:szCs w:val="24"/>
        </w:rPr>
        <w:t>Select</w:t>
      </w:r>
      <w:r w:rsidRPr="00B97903">
        <w:rPr>
          <w:rFonts w:cs="Arial"/>
          <w:szCs w:val="24"/>
        </w:rPr>
        <w:t xml:space="preserve"> </w:t>
      </w:r>
      <w:r w:rsidRPr="00B97903">
        <w:rPr>
          <w:rFonts w:cs="Arial"/>
          <w:b/>
          <w:bCs/>
          <w:szCs w:val="24"/>
        </w:rPr>
        <w:t>NO</w:t>
      </w:r>
      <w:r w:rsidRPr="00B97903">
        <w:rPr>
          <w:rFonts w:cs="Arial"/>
          <w:szCs w:val="24"/>
        </w:rPr>
        <w:t xml:space="preserve"> (or leaving this blank) means that the applicant will be sent a link to apply for their Basic Disclosure through Amiqus and they will be charged £25. If they do not have a valid BD we recommend that they apply for it through Amiqus as it is faster.</w:t>
      </w:r>
    </w:p>
    <w:p w14:paraId="6FAD39F4" w14:textId="77777777" w:rsidR="0093334A" w:rsidRPr="007110A8" w:rsidRDefault="0093334A" w:rsidP="0093334A">
      <w:pPr>
        <w:rPr>
          <w:rFonts w:cs="Arial"/>
          <w:sz w:val="16"/>
          <w:szCs w:val="16"/>
        </w:rPr>
      </w:pPr>
    </w:p>
    <w:p w14:paraId="63953355" w14:textId="77777777" w:rsidR="0093334A" w:rsidRPr="00057B8D" w:rsidRDefault="0093334A" w:rsidP="0093334A">
      <w:pPr>
        <w:rPr>
          <w:rFonts w:cs="Arial"/>
          <w:b/>
          <w:bCs/>
          <w:szCs w:val="24"/>
        </w:rPr>
      </w:pPr>
      <w:r w:rsidRPr="00057B8D">
        <w:rPr>
          <w:rFonts w:cs="Arial"/>
          <w:b/>
          <w:bCs/>
          <w:szCs w:val="24"/>
        </w:rPr>
        <w:t>Next Steps</w:t>
      </w:r>
    </w:p>
    <w:p w14:paraId="6DDF4115" w14:textId="04D0B09C" w:rsidR="0093334A" w:rsidRPr="00676886" w:rsidRDefault="0093334A" w:rsidP="0093334A">
      <w:pPr>
        <w:pStyle w:val="ListParagraph"/>
        <w:numPr>
          <w:ilvl w:val="0"/>
          <w:numId w:val="7"/>
        </w:numPr>
        <w:ind w:left="360"/>
        <w:rPr>
          <w:rFonts w:cs="Arial"/>
          <w:szCs w:val="24"/>
        </w:rPr>
      </w:pPr>
      <w:r w:rsidRPr="00676886">
        <w:rPr>
          <w:rFonts w:cs="Arial"/>
          <w:szCs w:val="24"/>
        </w:rPr>
        <w:t>Share the Amiqus applicant guidance with the applicant before submitting a request to Personnel Security. This will ensure the applicant knows what to expect and will avoid delays to processing clearance.</w:t>
      </w:r>
    </w:p>
    <w:p w14:paraId="690EF6E2" w14:textId="408B912F" w:rsidR="0093334A" w:rsidRPr="00676886" w:rsidRDefault="0093334A" w:rsidP="0093334A">
      <w:pPr>
        <w:pStyle w:val="ListParagraph"/>
        <w:numPr>
          <w:ilvl w:val="0"/>
          <w:numId w:val="7"/>
        </w:numPr>
        <w:ind w:left="360"/>
        <w:rPr>
          <w:rFonts w:cs="Arial"/>
          <w:szCs w:val="24"/>
        </w:rPr>
      </w:pPr>
      <w:r w:rsidRPr="00676886">
        <w:rPr>
          <w:rFonts w:cs="Arial"/>
          <w:szCs w:val="24"/>
        </w:rPr>
        <w:t xml:space="preserve">Complete an Amiqus request form and email the form to the BPSS mailbox </w:t>
      </w:r>
      <w:r w:rsidR="00057B8D">
        <w:rPr>
          <w:rFonts w:cs="Arial"/>
          <w:szCs w:val="24"/>
        </w:rPr>
        <w:t>(</w:t>
      </w:r>
      <w:hyperlink r:id="rId8" w:history="1">
        <w:r w:rsidR="00057B8D" w:rsidRPr="0076633C">
          <w:rPr>
            <w:rStyle w:val="Hyperlink"/>
            <w:rFonts w:cs="Arial"/>
            <w:szCs w:val="24"/>
          </w:rPr>
          <w:t>BPSS@gov.scot</w:t>
        </w:r>
      </w:hyperlink>
      <w:r w:rsidR="00057B8D">
        <w:rPr>
          <w:rFonts w:cs="Arial"/>
          <w:szCs w:val="24"/>
        </w:rPr>
        <w:t xml:space="preserve">) </w:t>
      </w:r>
      <w:r w:rsidRPr="00676886">
        <w:rPr>
          <w:rFonts w:cs="Arial"/>
          <w:szCs w:val="24"/>
        </w:rPr>
        <w:t>with “</w:t>
      </w:r>
      <w:r w:rsidRPr="00A40606">
        <w:rPr>
          <w:rFonts w:cs="Arial"/>
          <w:b/>
          <w:bCs/>
          <w:szCs w:val="24"/>
        </w:rPr>
        <w:t>NEW BPSS REQUEST</w:t>
      </w:r>
      <w:r w:rsidRPr="00676886">
        <w:rPr>
          <w:rFonts w:cs="Arial"/>
          <w:szCs w:val="24"/>
        </w:rPr>
        <w:t>” in the subject line. The form must be sent from a Scottish Government or SG Agency email address and there is a limit of two forms per email. Multiple attachments must share the same Employer and Sponsor.</w:t>
      </w:r>
    </w:p>
    <w:p w14:paraId="008A83DE" w14:textId="12C747C2" w:rsidR="0093334A" w:rsidRPr="00676886" w:rsidRDefault="0093334A" w:rsidP="0093334A">
      <w:pPr>
        <w:pStyle w:val="ListParagraph"/>
        <w:numPr>
          <w:ilvl w:val="0"/>
          <w:numId w:val="7"/>
        </w:numPr>
        <w:ind w:left="360"/>
        <w:rPr>
          <w:rFonts w:cs="Arial"/>
          <w:szCs w:val="24"/>
        </w:rPr>
      </w:pPr>
      <w:r w:rsidRPr="00676886">
        <w:rPr>
          <w:rFonts w:cs="Arial"/>
          <w:szCs w:val="24"/>
        </w:rPr>
        <w:t>Personnel Security will send a request for pre-employment checks to the applicant through a secure link in Amiqus within two working days of receiving the form. You</w:t>
      </w:r>
      <w:r w:rsidR="00BB0A26">
        <w:rPr>
          <w:rFonts w:cs="Arial"/>
          <w:szCs w:val="24"/>
        </w:rPr>
        <w:t xml:space="preserve"> will </w:t>
      </w:r>
      <w:r w:rsidRPr="00676886">
        <w:rPr>
          <w:rFonts w:cs="Arial"/>
          <w:szCs w:val="24"/>
        </w:rPr>
        <w:t xml:space="preserve">receive an email from the team to confirm the request </w:t>
      </w:r>
      <w:r w:rsidR="00A271D9">
        <w:rPr>
          <w:rFonts w:cs="Arial"/>
          <w:szCs w:val="24"/>
        </w:rPr>
        <w:t>has been</w:t>
      </w:r>
      <w:r w:rsidRPr="00676886">
        <w:rPr>
          <w:rFonts w:cs="Arial"/>
          <w:szCs w:val="24"/>
        </w:rPr>
        <w:t xml:space="preserve"> sent.</w:t>
      </w:r>
    </w:p>
    <w:p w14:paraId="3AE146BB" w14:textId="77777777" w:rsidR="0093334A" w:rsidRPr="00676886" w:rsidRDefault="0093334A" w:rsidP="0093334A">
      <w:pPr>
        <w:pStyle w:val="ListParagraph"/>
        <w:numPr>
          <w:ilvl w:val="0"/>
          <w:numId w:val="7"/>
        </w:numPr>
        <w:ind w:left="360"/>
        <w:rPr>
          <w:rFonts w:cs="Arial"/>
          <w:szCs w:val="24"/>
        </w:rPr>
      </w:pPr>
      <w:r w:rsidRPr="00676886">
        <w:rPr>
          <w:rFonts w:cs="Arial"/>
          <w:szCs w:val="24"/>
        </w:rPr>
        <w:t>The applicant must complete the request and upload all required documentation within 10 calendar days.</w:t>
      </w:r>
    </w:p>
    <w:p w14:paraId="4BDD0271" w14:textId="540D7909" w:rsidR="0093334A" w:rsidRPr="00297C93" w:rsidRDefault="0093334A" w:rsidP="0093334A">
      <w:pPr>
        <w:pStyle w:val="ListParagraph"/>
        <w:numPr>
          <w:ilvl w:val="0"/>
          <w:numId w:val="7"/>
        </w:numPr>
        <w:ind w:left="360"/>
        <w:rPr>
          <w:rFonts w:cs="Arial"/>
          <w:szCs w:val="24"/>
        </w:rPr>
      </w:pPr>
      <w:r w:rsidRPr="00297C93">
        <w:rPr>
          <w:rFonts w:cs="Arial"/>
          <w:b/>
          <w:bCs/>
          <w:szCs w:val="24"/>
        </w:rPr>
        <w:t>If the applicant does</w:t>
      </w:r>
      <w:r w:rsidR="00F27062" w:rsidRPr="00297C93">
        <w:rPr>
          <w:rFonts w:cs="Arial"/>
          <w:b/>
          <w:bCs/>
          <w:szCs w:val="24"/>
        </w:rPr>
        <w:t xml:space="preserve"> not</w:t>
      </w:r>
      <w:r w:rsidRPr="00297C93">
        <w:rPr>
          <w:rFonts w:cs="Arial"/>
          <w:b/>
          <w:bCs/>
          <w:szCs w:val="24"/>
        </w:rPr>
        <w:t xml:space="preserve"> complete the request within 10 calendar days the link will expire</w:t>
      </w:r>
      <w:r w:rsidRPr="00297C93">
        <w:rPr>
          <w:rFonts w:cs="Arial"/>
          <w:szCs w:val="24"/>
        </w:rPr>
        <w:t xml:space="preserve">. If the link expires, the applicant must email </w:t>
      </w:r>
      <w:hyperlink r:id="rId9" w:history="1">
        <w:r w:rsidR="00BB0A26" w:rsidRPr="00297C93">
          <w:rPr>
            <w:rStyle w:val="Hyperlink"/>
            <w:rFonts w:cs="Arial"/>
            <w:szCs w:val="24"/>
          </w:rPr>
          <w:t>bpss@gov.scot</w:t>
        </w:r>
      </w:hyperlink>
      <w:r w:rsidR="00BB0A26" w:rsidRPr="00297C93">
        <w:rPr>
          <w:rFonts w:cs="Arial"/>
          <w:szCs w:val="24"/>
        </w:rPr>
        <w:t xml:space="preserve"> </w:t>
      </w:r>
      <w:r w:rsidRPr="00297C93">
        <w:rPr>
          <w:rFonts w:cs="Arial"/>
          <w:szCs w:val="24"/>
        </w:rPr>
        <w:t>to request a new link</w:t>
      </w:r>
      <w:r w:rsidR="0074711C" w:rsidRPr="00297C93">
        <w:rPr>
          <w:rFonts w:cs="Arial"/>
          <w:szCs w:val="24"/>
        </w:rPr>
        <w:t xml:space="preserve"> to be issued</w:t>
      </w:r>
      <w:r w:rsidR="00297C93" w:rsidRPr="00297C93">
        <w:rPr>
          <w:rFonts w:cs="Arial"/>
          <w:szCs w:val="24"/>
        </w:rPr>
        <w:t>.</w:t>
      </w:r>
      <w:r w:rsidR="008C3A36" w:rsidRPr="00297C93">
        <w:rPr>
          <w:rFonts w:cs="Arial"/>
          <w:color w:val="FF0000"/>
          <w:szCs w:val="24"/>
        </w:rPr>
        <w:t xml:space="preserve"> </w:t>
      </w:r>
    </w:p>
    <w:p w14:paraId="1C071B9A" w14:textId="52E0AD89" w:rsidR="0093334A" w:rsidRPr="00676886" w:rsidRDefault="0093334A" w:rsidP="0093334A">
      <w:pPr>
        <w:pStyle w:val="ListParagraph"/>
        <w:numPr>
          <w:ilvl w:val="0"/>
          <w:numId w:val="7"/>
        </w:numPr>
        <w:ind w:left="360"/>
        <w:rPr>
          <w:rFonts w:cs="Arial"/>
          <w:szCs w:val="24"/>
        </w:rPr>
      </w:pPr>
      <w:r w:rsidRPr="00676886">
        <w:rPr>
          <w:rFonts w:cs="Arial"/>
          <w:szCs w:val="24"/>
        </w:rPr>
        <w:t xml:space="preserve">Personnel Security will grant clearance within </w:t>
      </w:r>
      <w:r w:rsidR="00F27062">
        <w:rPr>
          <w:rFonts w:cs="Arial"/>
          <w:szCs w:val="24"/>
        </w:rPr>
        <w:t>10</w:t>
      </w:r>
      <w:r w:rsidRPr="00676886">
        <w:rPr>
          <w:rFonts w:cs="Arial"/>
          <w:szCs w:val="24"/>
        </w:rPr>
        <w:t xml:space="preserve"> working days if all documents are received in Amiqus. If it’s been more than </w:t>
      </w:r>
      <w:r w:rsidR="00F27062">
        <w:rPr>
          <w:rFonts w:cs="Arial"/>
          <w:szCs w:val="24"/>
        </w:rPr>
        <w:t>10</w:t>
      </w:r>
      <w:r w:rsidRPr="00676886">
        <w:rPr>
          <w:rFonts w:cs="Arial"/>
          <w:szCs w:val="24"/>
        </w:rPr>
        <w:t xml:space="preserve"> working days since the request was submitted, </w:t>
      </w:r>
      <w:r w:rsidRPr="0070560E">
        <w:rPr>
          <w:rFonts w:cs="Arial"/>
          <w:b/>
          <w:bCs/>
          <w:szCs w:val="24"/>
        </w:rPr>
        <w:t>you should follow up with the applicant directly before contacting</w:t>
      </w:r>
      <w:r w:rsidRPr="00676886">
        <w:rPr>
          <w:rFonts w:cs="Arial"/>
          <w:szCs w:val="24"/>
        </w:rPr>
        <w:t xml:space="preserve"> </w:t>
      </w:r>
      <w:hyperlink r:id="rId10" w:history="1">
        <w:r w:rsidR="00F27062" w:rsidRPr="0076633C">
          <w:rPr>
            <w:rStyle w:val="Hyperlink"/>
            <w:rFonts w:cs="Arial"/>
            <w:szCs w:val="24"/>
          </w:rPr>
          <w:t>bpss@gov.scot</w:t>
        </w:r>
      </w:hyperlink>
      <w:r w:rsidRPr="00676886">
        <w:rPr>
          <w:rFonts w:cs="Arial"/>
          <w:szCs w:val="24"/>
        </w:rPr>
        <w:t xml:space="preserve"> </w:t>
      </w:r>
    </w:p>
    <w:p w14:paraId="2FE3D3F9" w14:textId="77777777" w:rsidR="0093334A" w:rsidRPr="00676886" w:rsidRDefault="0093334A" w:rsidP="0093334A">
      <w:pPr>
        <w:pStyle w:val="ListParagraph"/>
        <w:numPr>
          <w:ilvl w:val="0"/>
          <w:numId w:val="7"/>
        </w:numPr>
        <w:ind w:left="360"/>
        <w:rPr>
          <w:rFonts w:cs="Arial"/>
          <w:szCs w:val="24"/>
        </w:rPr>
      </w:pPr>
      <w:r w:rsidRPr="00676886">
        <w:rPr>
          <w:rFonts w:cs="Arial"/>
          <w:szCs w:val="24"/>
        </w:rPr>
        <w:t>The BPSS clearance email will be sent to the applicant’s Scottish Government sponsor, employer and to the applicant.</w:t>
      </w:r>
    </w:p>
    <w:p w14:paraId="0E45DF61" w14:textId="77777777" w:rsidR="0093334A" w:rsidRPr="007110A8" w:rsidRDefault="0093334A" w:rsidP="0093334A">
      <w:pPr>
        <w:pStyle w:val="ListParagraph"/>
        <w:rPr>
          <w:rFonts w:cs="Arial"/>
          <w:sz w:val="16"/>
          <w:szCs w:val="16"/>
        </w:rPr>
      </w:pPr>
    </w:p>
    <w:p w14:paraId="6B3216FE" w14:textId="77777777" w:rsidR="00F442EE" w:rsidRPr="007E2341" w:rsidRDefault="00F442EE" w:rsidP="00F442EE">
      <w:pPr>
        <w:rPr>
          <w:rFonts w:cs="Arial"/>
          <w:b/>
          <w:bCs/>
          <w:szCs w:val="24"/>
        </w:rPr>
      </w:pPr>
      <w:r w:rsidRPr="007E2341">
        <w:rPr>
          <w:rFonts w:cs="Arial"/>
          <w:b/>
          <w:bCs/>
          <w:szCs w:val="24"/>
        </w:rPr>
        <w:t>Physical Documents</w:t>
      </w:r>
    </w:p>
    <w:p w14:paraId="7BA90AF3" w14:textId="5B1D79F9" w:rsidR="00F442EE" w:rsidRPr="00676886" w:rsidRDefault="00F442EE" w:rsidP="00F442EE">
      <w:pPr>
        <w:rPr>
          <w:rFonts w:cs="Arial"/>
          <w:szCs w:val="24"/>
        </w:rPr>
      </w:pPr>
      <w:r w:rsidRPr="00676886">
        <w:rPr>
          <w:rFonts w:cs="Arial"/>
          <w:szCs w:val="24"/>
        </w:rPr>
        <w:t>The Personnel Security team reserve the right to request applicants to submit physical documents to be inspected by the team. Physical documents will be requested to be sent to Saughton House in cases where Amiqus is unable to verify the applicant’s identity or for audit purposes. If the</w:t>
      </w:r>
      <w:r w:rsidR="0058773D">
        <w:rPr>
          <w:rFonts w:cs="Arial"/>
          <w:szCs w:val="24"/>
        </w:rPr>
        <w:t xml:space="preserve"> </w:t>
      </w:r>
      <w:r w:rsidRPr="00676886">
        <w:rPr>
          <w:rFonts w:cs="Arial"/>
          <w:szCs w:val="24"/>
        </w:rPr>
        <w:t>applicant refuses to submit their physical documentation when requested they will not be granted full BPSS clearance.</w:t>
      </w:r>
    </w:p>
    <w:p w14:paraId="58A02112" w14:textId="77777777" w:rsidR="00F442EE" w:rsidRPr="007110A8" w:rsidRDefault="00F442EE" w:rsidP="0093334A">
      <w:pPr>
        <w:rPr>
          <w:rFonts w:cs="Arial"/>
          <w:color w:val="FF0000"/>
          <w:sz w:val="16"/>
          <w:szCs w:val="16"/>
        </w:rPr>
      </w:pPr>
    </w:p>
    <w:p w14:paraId="29974BEE" w14:textId="7AF308A8" w:rsidR="0093334A" w:rsidRPr="001E22B2" w:rsidRDefault="0093334A" w:rsidP="0093334A">
      <w:pPr>
        <w:rPr>
          <w:rFonts w:cs="Arial"/>
          <w:szCs w:val="24"/>
        </w:rPr>
      </w:pPr>
      <w:r w:rsidRPr="001E22B2">
        <w:rPr>
          <w:rFonts w:cs="Arial"/>
          <w:color w:val="FF0000"/>
          <w:szCs w:val="24"/>
        </w:rPr>
        <w:t>Please only submit IT and SCOTS account</w:t>
      </w:r>
      <w:r w:rsidR="009D7009" w:rsidRPr="001E22B2">
        <w:rPr>
          <w:rFonts w:cs="Arial"/>
          <w:color w:val="FF0000"/>
          <w:szCs w:val="24"/>
        </w:rPr>
        <w:t xml:space="preserve"> requests</w:t>
      </w:r>
      <w:r w:rsidRPr="001E22B2">
        <w:rPr>
          <w:rFonts w:cs="Arial"/>
          <w:color w:val="FF0000"/>
          <w:szCs w:val="24"/>
        </w:rPr>
        <w:t xml:space="preserve"> </w:t>
      </w:r>
      <w:r w:rsidRPr="001E22B2">
        <w:rPr>
          <w:rFonts w:cs="Arial"/>
          <w:color w:val="FF0000"/>
          <w:szCs w:val="24"/>
          <w:u w:val="single"/>
        </w:rPr>
        <w:t>after</w:t>
      </w:r>
      <w:r w:rsidRPr="001E22B2">
        <w:rPr>
          <w:rFonts w:cs="Arial"/>
          <w:color w:val="FF0000"/>
          <w:szCs w:val="24"/>
        </w:rPr>
        <w:t xml:space="preserve"> BPSS clearance has been granted</w:t>
      </w:r>
      <w:r w:rsidRPr="001E22B2">
        <w:rPr>
          <w:rFonts w:cs="Arial"/>
          <w:szCs w:val="24"/>
        </w:rPr>
        <w:t>.</w:t>
      </w:r>
    </w:p>
    <w:p w14:paraId="62A2A1C8" w14:textId="77777777" w:rsidR="00E671EE" w:rsidRDefault="00E671EE" w:rsidP="00B561C0"/>
    <w:p w14:paraId="0F2A6C30" w14:textId="0D321DE8" w:rsidR="006F3214" w:rsidRPr="002C6C71" w:rsidRDefault="006F3214" w:rsidP="00B561C0">
      <w:pPr>
        <w:rPr>
          <w:b/>
          <w:bCs/>
        </w:rPr>
      </w:pPr>
      <w:r w:rsidRPr="002C6C71">
        <w:rPr>
          <w:b/>
          <w:bCs/>
        </w:rPr>
        <w:lastRenderedPageBreak/>
        <w:t>SG Sponsor:</w:t>
      </w:r>
    </w:p>
    <w:p w14:paraId="048F12C4" w14:textId="01631F45" w:rsidR="006F3214" w:rsidRPr="00BD7A31" w:rsidRDefault="006F3214" w:rsidP="00B561C0">
      <w:pPr>
        <w:rPr>
          <w:i/>
          <w:iCs/>
        </w:rPr>
      </w:pPr>
      <w:r w:rsidRPr="00BD7A31">
        <w:rPr>
          <w:i/>
          <w:iCs/>
        </w:rPr>
        <w:t>Completed by the SG</w:t>
      </w:r>
      <w:r w:rsidR="002C6C71" w:rsidRPr="00BD7A31">
        <w:rPr>
          <w:i/>
          <w:iCs/>
        </w:rPr>
        <w:t xml:space="preserve"> or Agency Sponsor</w:t>
      </w:r>
    </w:p>
    <w:tbl>
      <w:tblPr>
        <w:tblStyle w:val="TableGrid"/>
        <w:tblW w:w="0" w:type="auto"/>
        <w:tblLook w:val="04A0" w:firstRow="1" w:lastRow="0" w:firstColumn="1" w:lastColumn="0" w:noHBand="0" w:noVBand="1"/>
      </w:tblPr>
      <w:tblGrid>
        <w:gridCol w:w="2122"/>
        <w:gridCol w:w="6894"/>
      </w:tblGrid>
      <w:tr w:rsidR="008B0D15" w14:paraId="7DFA1A94" w14:textId="77777777" w:rsidTr="008B0D15">
        <w:tc>
          <w:tcPr>
            <w:tcW w:w="2122" w:type="dxa"/>
          </w:tcPr>
          <w:p w14:paraId="107E06E8" w14:textId="0721C9CA" w:rsidR="008B0D15" w:rsidRDefault="008B0D15" w:rsidP="00B561C0">
            <w:r>
              <w:t>Name</w:t>
            </w:r>
          </w:p>
        </w:tc>
        <w:sdt>
          <w:sdtPr>
            <w:id w:val="1775523376"/>
            <w:placeholder>
              <w:docPart w:val="C5370071B56B4AB1BB1F7A9F69E56AD8"/>
            </w:placeholder>
            <w:showingPlcHdr/>
          </w:sdtPr>
          <w:sdtEndPr/>
          <w:sdtContent>
            <w:tc>
              <w:tcPr>
                <w:tcW w:w="6894" w:type="dxa"/>
              </w:tcPr>
              <w:p w14:paraId="4DDBA29C" w14:textId="2BD96276" w:rsidR="008B0D15" w:rsidRDefault="008B0D15" w:rsidP="00B561C0">
                <w:r w:rsidRPr="008B2990">
                  <w:rPr>
                    <w:rStyle w:val="PlaceholderText"/>
                  </w:rPr>
                  <w:t>Click or tap here to enter text.</w:t>
                </w:r>
              </w:p>
            </w:tc>
          </w:sdtContent>
        </w:sdt>
      </w:tr>
      <w:tr w:rsidR="008B0D15" w14:paraId="43373A87" w14:textId="77777777" w:rsidTr="008B0D15">
        <w:tc>
          <w:tcPr>
            <w:tcW w:w="2122" w:type="dxa"/>
          </w:tcPr>
          <w:p w14:paraId="7EDA8CC8" w14:textId="1E07FF1E" w:rsidR="008B0D15" w:rsidRDefault="008B0D15" w:rsidP="00B561C0">
            <w:r>
              <w:t>Grade</w:t>
            </w:r>
          </w:p>
        </w:tc>
        <w:sdt>
          <w:sdtPr>
            <w:id w:val="-1834283695"/>
            <w:placeholder>
              <w:docPart w:val="F84E05139A0B48DB81DF0AD41A43D929"/>
            </w:placeholder>
            <w:showingPlcHdr/>
          </w:sdtPr>
          <w:sdtEndPr/>
          <w:sdtContent>
            <w:tc>
              <w:tcPr>
                <w:tcW w:w="6894" w:type="dxa"/>
              </w:tcPr>
              <w:p w14:paraId="2157DFF3" w14:textId="12434359" w:rsidR="008B0D15" w:rsidRDefault="008B0D15" w:rsidP="00B561C0">
                <w:r w:rsidRPr="008B2990">
                  <w:rPr>
                    <w:rStyle w:val="PlaceholderText"/>
                  </w:rPr>
                  <w:t>Click or tap here to enter text.</w:t>
                </w:r>
              </w:p>
            </w:tc>
          </w:sdtContent>
        </w:sdt>
      </w:tr>
      <w:tr w:rsidR="008B0D15" w14:paraId="31766D1F" w14:textId="77777777" w:rsidTr="008B0D15">
        <w:tc>
          <w:tcPr>
            <w:tcW w:w="2122" w:type="dxa"/>
          </w:tcPr>
          <w:p w14:paraId="38CD314C" w14:textId="5D458964" w:rsidR="008B0D15" w:rsidRDefault="008B0D15" w:rsidP="00B561C0">
            <w:r>
              <w:t>Directorate</w:t>
            </w:r>
          </w:p>
        </w:tc>
        <w:sdt>
          <w:sdtPr>
            <w:id w:val="1435476232"/>
            <w:placeholder>
              <w:docPart w:val="7C37698DFE934CFF93DC8412D2576378"/>
            </w:placeholder>
            <w:showingPlcHdr/>
          </w:sdtPr>
          <w:sdtEndPr/>
          <w:sdtContent>
            <w:tc>
              <w:tcPr>
                <w:tcW w:w="6894" w:type="dxa"/>
              </w:tcPr>
              <w:p w14:paraId="32E90BCC" w14:textId="0E205D8D" w:rsidR="008B0D15" w:rsidRDefault="008B0D15" w:rsidP="00B561C0">
                <w:r w:rsidRPr="008B2990">
                  <w:rPr>
                    <w:rStyle w:val="PlaceholderText"/>
                  </w:rPr>
                  <w:t>Click or tap here to enter text.</w:t>
                </w:r>
              </w:p>
            </w:tc>
          </w:sdtContent>
        </w:sdt>
      </w:tr>
    </w:tbl>
    <w:p w14:paraId="4388EB2F" w14:textId="77777777" w:rsidR="00E671EE" w:rsidRDefault="00E671EE" w:rsidP="00B561C0"/>
    <w:p w14:paraId="3236799A" w14:textId="77777777" w:rsidR="007F4542" w:rsidRDefault="00190155" w:rsidP="00190155">
      <w:pPr>
        <w:rPr>
          <w:rFonts w:cs="Arial"/>
          <w:szCs w:val="24"/>
        </w:rPr>
      </w:pPr>
      <w:r w:rsidRPr="00190155">
        <w:rPr>
          <w:rFonts w:cs="Arial"/>
          <w:b/>
          <w:bCs/>
          <w:szCs w:val="24"/>
        </w:rPr>
        <w:t xml:space="preserve">About the Employer </w:t>
      </w:r>
    </w:p>
    <w:p w14:paraId="29557475" w14:textId="5F21E40C" w:rsidR="00190155" w:rsidRDefault="00190155" w:rsidP="00190155">
      <w:pPr>
        <w:rPr>
          <w:rFonts w:cs="Arial"/>
          <w:b/>
          <w:bCs/>
          <w:szCs w:val="24"/>
        </w:rPr>
      </w:pPr>
      <w:r w:rsidRPr="00B6154B">
        <w:rPr>
          <w:rFonts w:cs="Arial"/>
          <w:szCs w:val="24"/>
        </w:rPr>
        <w:t>(leave blank if SG is also the employer):</w:t>
      </w:r>
      <w:r w:rsidRPr="00190155">
        <w:rPr>
          <w:rFonts w:cs="Arial"/>
          <w:b/>
          <w:bCs/>
          <w:szCs w:val="24"/>
        </w:rPr>
        <w:t xml:space="preserve"> </w:t>
      </w:r>
    </w:p>
    <w:p w14:paraId="4E6177BB" w14:textId="77777777" w:rsidR="00190155" w:rsidRPr="007F4542" w:rsidRDefault="00190155" w:rsidP="00190155">
      <w:pPr>
        <w:rPr>
          <w:rFonts w:cs="Arial"/>
          <w:i/>
          <w:iCs/>
          <w:szCs w:val="24"/>
        </w:rPr>
      </w:pPr>
      <w:r w:rsidRPr="007F4542">
        <w:rPr>
          <w:rFonts w:cs="Arial"/>
          <w:i/>
          <w:iCs/>
          <w:szCs w:val="24"/>
        </w:rPr>
        <w:t>Completed by the Employer / Umbrella (e.g. Mitie)</w:t>
      </w:r>
    </w:p>
    <w:tbl>
      <w:tblPr>
        <w:tblStyle w:val="TableGrid"/>
        <w:tblW w:w="9067" w:type="dxa"/>
        <w:tblLook w:val="04A0" w:firstRow="1" w:lastRow="0" w:firstColumn="1" w:lastColumn="0" w:noHBand="0" w:noVBand="1"/>
      </w:tblPr>
      <w:tblGrid>
        <w:gridCol w:w="4531"/>
        <w:gridCol w:w="4536"/>
      </w:tblGrid>
      <w:tr w:rsidR="002C6C71" w14:paraId="56F2FF95" w14:textId="77777777" w:rsidTr="00040A12">
        <w:tc>
          <w:tcPr>
            <w:tcW w:w="4531" w:type="dxa"/>
          </w:tcPr>
          <w:p w14:paraId="23A163E0" w14:textId="200662D1" w:rsidR="002C6C71" w:rsidRDefault="00190155" w:rsidP="00B245D9">
            <w:r>
              <w:t>Organisation Name</w:t>
            </w:r>
            <w:r w:rsidR="00E44717">
              <w:t xml:space="preserve"> </w:t>
            </w:r>
            <w:r w:rsidR="00E44717" w:rsidRPr="00E44717">
              <w:rPr>
                <w:sz w:val="20"/>
              </w:rPr>
              <w:t>(Name of Organisation)</w:t>
            </w:r>
          </w:p>
        </w:tc>
        <w:sdt>
          <w:sdtPr>
            <w:id w:val="-1406519112"/>
            <w:placeholder>
              <w:docPart w:val="C9A4E8BEB5104D329C18107C1F20CB4D"/>
            </w:placeholder>
            <w:showingPlcHdr/>
          </w:sdtPr>
          <w:sdtEndPr/>
          <w:sdtContent>
            <w:tc>
              <w:tcPr>
                <w:tcW w:w="4536" w:type="dxa"/>
              </w:tcPr>
              <w:p w14:paraId="018142F9" w14:textId="77777777" w:rsidR="002C6C71" w:rsidRDefault="002C6C71" w:rsidP="00B245D9">
                <w:r w:rsidRPr="008B2990">
                  <w:rPr>
                    <w:rStyle w:val="PlaceholderText"/>
                  </w:rPr>
                  <w:t>Click or tap here to enter text.</w:t>
                </w:r>
              </w:p>
            </w:tc>
          </w:sdtContent>
        </w:sdt>
      </w:tr>
      <w:tr w:rsidR="002C6C71" w14:paraId="299299F2" w14:textId="77777777" w:rsidTr="00040A12">
        <w:tc>
          <w:tcPr>
            <w:tcW w:w="4531" w:type="dxa"/>
          </w:tcPr>
          <w:p w14:paraId="4343C8A7" w14:textId="713DD408" w:rsidR="002C6C71" w:rsidRDefault="00190155" w:rsidP="00B245D9">
            <w:r>
              <w:t>Contact Email</w:t>
            </w:r>
            <w:r w:rsidR="00040A12">
              <w:t xml:space="preserve"> </w:t>
            </w:r>
            <w:r w:rsidR="00040A12" w:rsidRPr="00040A12">
              <w:rPr>
                <w:sz w:val="20"/>
              </w:rPr>
              <w:t>(HR/Payroll or Line Manager)</w:t>
            </w:r>
          </w:p>
        </w:tc>
        <w:sdt>
          <w:sdtPr>
            <w:id w:val="990601528"/>
            <w:placeholder>
              <w:docPart w:val="B4694DAED78E4E0FA5E28F949E7E989D"/>
            </w:placeholder>
            <w:showingPlcHdr/>
          </w:sdtPr>
          <w:sdtEndPr/>
          <w:sdtContent>
            <w:tc>
              <w:tcPr>
                <w:tcW w:w="4536" w:type="dxa"/>
              </w:tcPr>
              <w:p w14:paraId="1A758596" w14:textId="77777777" w:rsidR="002C6C71" w:rsidRDefault="002C6C71" w:rsidP="00B245D9">
                <w:r w:rsidRPr="008B2990">
                  <w:rPr>
                    <w:rStyle w:val="PlaceholderText"/>
                  </w:rPr>
                  <w:t>Click or tap here to enter text.</w:t>
                </w:r>
              </w:p>
            </w:tc>
          </w:sdtContent>
        </w:sdt>
      </w:tr>
      <w:tr w:rsidR="002C6C71" w14:paraId="02F43F85" w14:textId="77777777" w:rsidTr="00040A12">
        <w:tc>
          <w:tcPr>
            <w:tcW w:w="4531" w:type="dxa"/>
          </w:tcPr>
          <w:p w14:paraId="78289335" w14:textId="113F62C3" w:rsidR="002C6C71" w:rsidRDefault="00190155" w:rsidP="00B245D9">
            <w:r>
              <w:t>Applicant</w:t>
            </w:r>
            <w:r w:rsidR="00E44717">
              <w:t>s</w:t>
            </w:r>
            <w:r>
              <w:t xml:space="preserve"> Contract Type</w:t>
            </w:r>
          </w:p>
        </w:tc>
        <w:sdt>
          <w:sdtPr>
            <w:id w:val="-129712247"/>
            <w:placeholder>
              <w:docPart w:val="919260BF24FC4EDE9777067CCFECB3FB"/>
            </w:placeholder>
            <w:showingPlcHdr/>
          </w:sdtPr>
          <w:sdtEndPr/>
          <w:sdtContent>
            <w:tc>
              <w:tcPr>
                <w:tcW w:w="4536" w:type="dxa"/>
              </w:tcPr>
              <w:p w14:paraId="47A43E3B" w14:textId="77777777" w:rsidR="002C6C71" w:rsidRDefault="002C6C71" w:rsidP="00B245D9">
                <w:r w:rsidRPr="008B2990">
                  <w:rPr>
                    <w:rStyle w:val="PlaceholderText"/>
                  </w:rPr>
                  <w:t>Click or tap here to enter text.</w:t>
                </w:r>
              </w:p>
            </w:tc>
          </w:sdtContent>
        </w:sdt>
      </w:tr>
    </w:tbl>
    <w:p w14:paraId="27123E4A" w14:textId="77777777" w:rsidR="00E671EE" w:rsidRPr="003F2DFA" w:rsidRDefault="00E671EE" w:rsidP="00B561C0">
      <w:pPr>
        <w:rPr>
          <w:sz w:val="16"/>
          <w:szCs w:val="16"/>
        </w:rPr>
      </w:pPr>
    </w:p>
    <w:p w14:paraId="0FED788D" w14:textId="0000D4BD" w:rsidR="003F2DFA" w:rsidRDefault="003F2DFA" w:rsidP="00035362">
      <w:pPr>
        <w:jc w:val="center"/>
        <w:rPr>
          <w:rFonts w:cs="Arial"/>
          <w:szCs w:val="24"/>
        </w:rPr>
      </w:pPr>
      <w:r w:rsidRPr="006073AB">
        <w:rPr>
          <w:rFonts w:cs="Arial"/>
          <w:szCs w:val="24"/>
        </w:rPr>
        <w:t xml:space="preserve">Maximum </w:t>
      </w:r>
      <w:r w:rsidR="00365F82">
        <w:rPr>
          <w:rFonts w:cs="Arial"/>
          <w:b/>
          <w:bCs/>
          <w:szCs w:val="24"/>
        </w:rPr>
        <w:t>7</w:t>
      </w:r>
      <w:r w:rsidRPr="006073AB">
        <w:rPr>
          <w:rFonts w:cs="Arial"/>
          <w:szCs w:val="24"/>
        </w:rPr>
        <w:t xml:space="preserve"> candidates per application.</w:t>
      </w:r>
    </w:p>
    <w:p w14:paraId="243668BB" w14:textId="77777777" w:rsidR="003F2DFA" w:rsidRDefault="003F2DFA" w:rsidP="00035362">
      <w:pPr>
        <w:jc w:val="center"/>
        <w:rPr>
          <w:rFonts w:cs="Arial"/>
          <w:b/>
          <w:bCs/>
          <w:szCs w:val="24"/>
        </w:rPr>
      </w:pPr>
      <w:r w:rsidRPr="006073AB">
        <w:rPr>
          <w:rFonts w:cs="Arial"/>
          <w:b/>
          <w:bCs/>
          <w:szCs w:val="24"/>
        </w:rPr>
        <w:t xml:space="preserve">Please </w:t>
      </w:r>
      <w:r>
        <w:rPr>
          <w:rFonts w:cs="Arial"/>
          <w:b/>
          <w:bCs/>
          <w:szCs w:val="24"/>
        </w:rPr>
        <w:t>complete a new application for additional candidates.</w:t>
      </w:r>
    </w:p>
    <w:p w14:paraId="703A10C5" w14:textId="77777777" w:rsidR="00F84582" w:rsidRPr="006073AB" w:rsidRDefault="00F84582" w:rsidP="00035362">
      <w:pPr>
        <w:jc w:val="center"/>
        <w:rPr>
          <w:rFonts w:cs="Arial"/>
          <w:b/>
          <w:bCs/>
          <w:szCs w:val="24"/>
        </w:rPr>
      </w:pPr>
    </w:p>
    <w:p w14:paraId="2517E72E" w14:textId="45578BE6" w:rsidR="003A0BCB" w:rsidRPr="00D84CAD" w:rsidRDefault="003A0BCB" w:rsidP="003A0BCB">
      <w:pPr>
        <w:rPr>
          <w:rFonts w:cs="Arial"/>
          <w:b/>
          <w:bCs/>
          <w:szCs w:val="24"/>
        </w:rPr>
      </w:pPr>
      <w:r w:rsidRPr="00D84CAD">
        <w:rPr>
          <w:rFonts w:cs="Arial"/>
          <w:b/>
          <w:bCs/>
          <w:szCs w:val="24"/>
        </w:rPr>
        <w:t>BPSS Applicant 1</w:t>
      </w:r>
    </w:p>
    <w:p w14:paraId="210C9B17" w14:textId="77777777" w:rsidR="003A0BCB" w:rsidRDefault="003A0BCB" w:rsidP="003A0BCB">
      <w:pPr>
        <w:rPr>
          <w:rFonts w:cs="Arial"/>
          <w:szCs w:val="24"/>
        </w:rPr>
      </w:pPr>
      <w:r w:rsidRPr="003F2DFA">
        <w:rPr>
          <w:rFonts w:cs="Arial"/>
          <w:i/>
          <w:iCs/>
          <w:szCs w:val="24"/>
        </w:rPr>
        <w:t>Completed by the Employer / Umbrella (e.g. Mitie)</w:t>
      </w:r>
    </w:p>
    <w:tbl>
      <w:tblPr>
        <w:tblStyle w:val="TableGrid"/>
        <w:tblW w:w="0" w:type="auto"/>
        <w:tblLook w:val="04A0" w:firstRow="1" w:lastRow="0" w:firstColumn="1" w:lastColumn="0" w:noHBand="0" w:noVBand="1"/>
        <w:tblCaption w:val="BPSS Applicant 1 table"/>
        <w:tblDescription w:val="First name and middle name, surname, date of birth, nationality, email address, role and if they have Basic Disclosure dated within the last three months"/>
      </w:tblPr>
      <w:tblGrid>
        <w:gridCol w:w="2972"/>
        <w:gridCol w:w="2410"/>
        <w:gridCol w:w="567"/>
        <w:gridCol w:w="1134"/>
        <w:gridCol w:w="567"/>
        <w:gridCol w:w="425"/>
        <w:gridCol w:w="2268"/>
      </w:tblGrid>
      <w:tr w:rsidR="002C5A85" w:rsidRPr="00676886" w14:paraId="5FE19471" w14:textId="77777777" w:rsidTr="00D96EF3">
        <w:trPr>
          <w:trHeight w:val="397"/>
          <w:tblHeader/>
        </w:trPr>
        <w:tc>
          <w:tcPr>
            <w:tcW w:w="2972" w:type="dxa"/>
            <w:shd w:val="clear" w:color="auto" w:fill="FFFFFF" w:themeFill="background1"/>
            <w:vAlign w:val="center"/>
          </w:tcPr>
          <w:p w14:paraId="7F64B63B" w14:textId="77777777" w:rsidR="002C5A85" w:rsidRDefault="002C5A85" w:rsidP="008F0882">
            <w:pPr>
              <w:jc w:val="right"/>
              <w:rPr>
                <w:rFonts w:cs="Arial"/>
                <w:b/>
                <w:bCs/>
                <w:szCs w:val="24"/>
              </w:rPr>
            </w:pPr>
            <w:r>
              <w:rPr>
                <w:rFonts w:cs="Arial"/>
                <w:b/>
                <w:bCs/>
                <w:szCs w:val="24"/>
              </w:rPr>
              <w:t>Foren</w:t>
            </w:r>
            <w:r w:rsidRPr="00262389">
              <w:rPr>
                <w:rFonts w:cs="Arial"/>
                <w:b/>
                <w:bCs/>
                <w:szCs w:val="24"/>
              </w:rPr>
              <w:t>ame</w:t>
            </w:r>
            <w:r>
              <w:rPr>
                <w:rFonts w:cs="Arial"/>
                <w:b/>
                <w:bCs/>
                <w:szCs w:val="24"/>
              </w:rPr>
              <w:t>(s)</w:t>
            </w:r>
          </w:p>
          <w:p w14:paraId="55AFE12E" w14:textId="77777777" w:rsidR="002C5A85" w:rsidRPr="00570FC4" w:rsidRDefault="002C5A85" w:rsidP="008F0882">
            <w:pPr>
              <w:jc w:val="right"/>
              <w:rPr>
                <w:rFonts w:cs="Arial"/>
                <w:b/>
                <w:bCs/>
                <w:sz w:val="20"/>
              </w:rPr>
            </w:pPr>
            <w:r w:rsidRPr="00570FC4">
              <w:rPr>
                <w:rFonts w:cs="Arial"/>
                <w:b/>
                <w:bCs/>
                <w:sz w:val="20"/>
              </w:rPr>
              <w:t>(as on photo ID):</w:t>
            </w:r>
          </w:p>
        </w:tc>
        <w:sdt>
          <w:sdtPr>
            <w:rPr>
              <w:rFonts w:cs="Arial"/>
              <w:szCs w:val="24"/>
            </w:rPr>
            <w:id w:val="-1467434375"/>
            <w:placeholder>
              <w:docPart w:val="C9E4D474075A4B6FB2AE5E341248704D"/>
            </w:placeholder>
            <w:showingPlcHdr/>
          </w:sdtPr>
          <w:sdtEndPr/>
          <w:sdtContent>
            <w:tc>
              <w:tcPr>
                <w:tcW w:w="7371" w:type="dxa"/>
                <w:gridSpan w:val="6"/>
                <w:shd w:val="clear" w:color="auto" w:fill="FFFFFF" w:themeFill="background1"/>
                <w:vAlign w:val="center"/>
              </w:tcPr>
              <w:p w14:paraId="575E8357" w14:textId="1012DF93" w:rsidR="002C5A85" w:rsidRPr="00676886" w:rsidRDefault="002C5A85" w:rsidP="008F0882">
                <w:pPr>
                  <w:jc w:val="both"/>
                  <w:rPr>
                    <w:rFonts w:cs="Arial"/>
                    <w:szCs w:val="24"/>
                  </w:rPr>
                </w:pPr>
                <w:r w:rsidRPr="008B2990">
                  <w:rPr>
                    <w:rStyle w:val="PlaceholderText"/>
                  </w:rPr>
                  <w:t>Click or tap here to enter text.</w:t>
                </w:r>
              </w:p>
            </w:tc>
          </w:sdtContent>
        </w:sdt>
      </w:tr>
      <w:tr w:rsidR="002C5A85" w:rsidRPr="00676886" w14:paraId="19A46630" w14:textId="77777777" w:rsidTr="00D96EF3">
        <w:trPr>
          <w:trHeight w:val="397"/>
        </w:trPr>
        <w:tc>
          <w:tcPr>
            <w:tcW w:w="2972" w:type="dxa"/>
            <w:shd w:val="clear" w:color="auto" w:fill="FFFFFF" w:themeFill="background1"/>
            <w:vAlign w:val="center"/>
          </w:tcPr>
          <w:p w14:paraId="6C08AC35" w14:textId="77777777" w:rsidR="002C5A85" w:rsidRPr="00262389" w:rsidRDefault="002C5A85" w:rsidP="008F0882">
            <w:pPr>
              <w:jc w:val="right"/>
              <w:rPr>
                <w:rFonts w:cs="Arial"/>
                <w:b/>
                <w:bCs/>
                <w:szCs w:val="24"/>
              </w:rPr>
            </w:pPr>
            <w:r w:rsidRPr="00262389">
              <w:rPr>
                <w:rFonts w:cs="Arial"/>
                <w:b/>
                <w:bCs/>
                <w:szCs w:val="24"/>
              </w:rPr>
              <w:t>Surname:</w:t>
            </w:r>
          </w:p>
        </w:tc>
        <w:sdt>
          <w:sdtPr>
            <w:rPr>
              <w:rFonts w:cs="Arial"/>
              <w:szCs w:val="24"/>
            </w:rPr>
            <w:id w:val="-293904710"/>
            <w:placeholder>
              <w:docPart w:val="8E4B8169A7484EBC9D5DE26176B9A903"/>
            </w:placeholder>
          </w:sdtPr>
          <w:sdtEndPr/>
          <w:sdtContent>
            <w:sdt>
              <w:sdtPr>
                <w:rPr>
                  <w:rFonts w:cs="Arial"/>
                  <w:szCs w:val="24"/>
                </w:rPr>
                <w:id w:val="1674845269"/>
                <w:placeholder>
                  <w:docPart w:val="2580E99D8B9D40AF991BDE6B4EB43CCA"/>
                </w:placeholder>
                <w:showingPlcHdr/>
              </w:sdtPr>
              <w:sdtEndPr/>
              <w:sdtContent>
                <w:tc>
                  <w:tcPr>
                    <w:tcW w:w="7371" w:type="dxa"/>
                    <w:gridSpan w:val="6"/>
                    <w:shd w:val="clear" w:color="auto" w:fill="FFFFFF" w:themeFill="background1"/>
                    <w:vAlign w:val="center"/>
                  </w:tcPr>
                  <w:p w14:paraId="23C36272" w14:textId="584FC7E1" w:rsidR="002C5A85" w:rsidRPr="00676886" w:rsidRDefault="002C5A85" w:rsidP="008F0882">
                    <w:pPr>
                      <w:jc w:val="both"/>
                      <w:rPr>
                        <w:rFonts w:cs="Arial"/>
                        <w:szCs w:val="24"/>
                      </w:rPr>
                    </w:pPr>
                    <w:r w:rsidRPr="008B2990">
                      <w:rPr>
                        <w:rStyle w:val="PlaceholderText"/>
                      </w:rPr>
                      <w:t>Click or tap here to enter text.</w:t>
                    </w:r>
                  </w:p>
                </w:tc>
              </w:sdtContent>
            </w:sdt>
          </w:sdtContent>
        </w:sdt>
      </w:tr>
      <w:tr w:rsidR="002C5A85" w:rsidRPr="00676886" w14:paraId="5FB671F7" w14:textId="77777777" w:rsidTr="00D96EF3">
        <w:trPr>
          <w:trHeight w:val="397"/>
        </w:trPr>
        <w:tc>
          <w:tcPr>
            <w:tcW w:w="2972" w:type="dxa"/>
            <w:shd w:val="clear" w:color="auto" w:fill="FFFFFF" w:themeFill="background1"/>
            <w:vAlign w:val="center"/>
          </w:tcPr>
          <w:p w14:paraId="52F110CF" w14:textId="77777777" w:rsidR="002C5A85" w:rsidRPr="00262389" w:rsidRDefault="002C5A85" w:rsidP="008F0882">
            <w:pPr>
              <w:jc w:val="right"/>
              <w:rPr>
                <w:rFonts w:cs="Arial"/>
                <w:b/>
                <w:bCs/>
                <w:szCs w:val="24"/>
              </w:rPr>
            </w:pPr>
            <w:r w:rsidRPr="00262389">
              <w:rPr>
                <w:rFonts w:cs="Arial"/>
                <w:b/>
                <w:bCs/>
                <w:szCs w:val="24"/>
              </w:rPr>
              <w:t xml:space="preserve">Date of Birth: </w:t>
            </w:r>
          </w:p>
        </w:tc>
        <w:sdt>
          <w:sdtPr>
            <w:rPr>
              <w:rFonts w:cs="Arial"/>
              <w:szCs w:val="24"/>
            </w:rPr>
            <w:id w:val="1716843044"/>
            <w:placeholder>
              <w:docPart w:val="129198CD98A2435A81FB2C97FF4675E6"/>
            </w:placeholder>
            <w:showingPlcHdr/>
            <w:date>
              <w:dateFormat w:val="dd/MM/yyyy"/>
              <w:lid w:val="en-GB"/>
              <w:storeMappedDataAs w:val="dateTime"/>
              <w:calendar w:val="gregorian"/>
            </w:date>
          </w:sdtPr>
          <w:sdtEndPr/>
          <w:sdtContent>
            <w:tc>
              <w:tcPr>
                <w:tcW w:w="2977" w:type="dxa"/>
                <w:gridSpan w:val="2"/>
                <w:shd w:val="clear" w:color="auto" w:fill="FFFFFF" w:themeFill="background1"/>
                <w:vAlign w:val="center"/>
              </w:tcPr>
              <w:p w14:paraId="051EB915" w14:textId="5D954D33" w:rsidR="002C5A85" w:rsidRPr="00676886" w:rsidRDefault="002C5A85" w:rsidP="008F0882">
                <w:pPr>
                  <w:jc w:val="both"/>
                  <w:rPr>
                    <w:rFonts w:cs="Arial"/>
                    <w:szCs w:val="24"/>
                  </w:rPr>
                </w:pPr>
                <w:r w:rsidRPr="0076633C">
                  <w:rPr>
                    <w:rStyle w:val="PlaceholderText"/>
                  </w:rPr>
                  <w:t>Click or tap to enter a date.</w:t>
                </w:r>
              </w:p>
            </w:tc>
          </w:sdtContent>
        </w:sdt>
        <w:tc>
          <w:tcPr>
            <w:tcW w:w="1701" w:type="dxa"/>
            <w:gridSpan w:val="2"/>
            <w:shd w:val="clear" w:color="auto" w:fill="FFFFFF" w:themeFill="background1"/>
            <w:vAlign w:val="center"/>
          </w:tcPr>
          <w:p w14:paraId="06AF12FB" w14:textId="77777777" w:rsidR="002C5A85" w:rsidRPr="004D61DD" w:rsidRDefault="002C5A85" w:rsidP="008F0882">
            <w:pPr>
              <w:jc w:val="right"/>
              <w:rPr>
                <w:rFonts w:cs="Arial"/>
                <w:b/>
                <w:bCs/>
                <w:szCs w:val="24"/>
              </w:rPr>
            </w:pPr>
            <w:r w:rsidRPr="004D61DD">
              <w:rPr>
                <w:rFonts w:cs="Arial"/>
                <w:b/>
                <w:bCs/>
                <w:szCs w:val="24"/>
              </w:rPr>
              <w:t>Nationality:</w:t>
            </w:r>
          </w:p>
        </w:tc>
        <w:sdt>
          <w:sdtPr>
            <w:rPr>
              <w:rFonts w:cs="Arial"/>
              <w:szCs w:val="24"/>
            </w:rPr>
            <w:id w:val="-193077439"/>
            <w:placeholder>
              <w:docPart w:val="CB703157F7AC4E0691691C0381C046C4"/>
            </w:placeholder>
            <w:showingPlcHdr/>
          </w:sdtPr>
          <w:sdtEndPr/>
          <w:sdtContent>
            <w:tc>
              <w:tcPr>
                <w:tcW w:w="2693" w:type="dxa"/>
                <w:gridSpan w:val="2"/>
                <w:shd w:val="clear" w:color="auto" w:fill="FFFFFF" w:themeFill="background1"/>
                <w:vAlign w:val="center"/>
              </w:tcPr>
              <w:p w14:paraId="0577CB14" w14:textId="1DC8A501" w:rsidR="002C5A85" w:rsidRPr="00676886" w:rsidRDefault="002C5A85" w:rsidP="008F0882">
                <w:pPr>
                  <w:jc w:val="both"/>
                  <w:rPr>
                    <w:rFonts w:cs="Arial"/>
                    <w:szCs w:val="24"/>
                  </w:rPr>
                </w:pPr>
                <w:r w:rsidRPr="008B2990">
                  <w:rPr>
                    <w:rStyle w:val="PlaceholderText"/>
                  </w:rPr>
                  <w:t>Click or tap here to enter text.</w:t>
                </w:r>
              </w:p>
            </w:tc>
          </w:sdtContent>
        </w:sdt>
      </w:tr>
      <w:tr w:rsidR="002C5A85" w:rsidRPr="00676886" w14:paraId="6F18D4EB" w14:textId="77777777" w:rsidTr="00D96EF3">
        <w:trPr>
          <w:trHeight w:val="397"/>
        </w:trPr>
        <w:tc>
          <w:tcPr>
            <w:tcW w:w="2972" w:type="dxa"/>
            <w:shd w:val="clear" w:color="auto" w:fill="FFFFFF" w:themeFill="background1"/>
            <w:vAlign w:val="center"/>
          </w:tcPr>
          <w:p w14:paraId="753EF74E" w14:textId="2F15E312" w:rsidR="002C5A85" w:rsidRPr="00262389" w:rsidRDefault="002C5A85" w:rsidP="008F0882">
            <w:pPr>
              <w:jc w:val="right"/>
              <w:rPr>
                <w:rFonts w:cs="Arial"/>
                <w:b/>
                <w:bCs/>
                <w:szCs w:val="24"/>
              </w:rPr>
            </w:pPr>
            <w:r w:rsidRPr="00262389">
              <w:rPr>
                <w:rFonts w:cs="Arial"/>
                <w:b/>
                <w:bCs/>
                <w:szCs w:val="24"/>
              </w:rPr>
              <w:t>E-Mail Address</w:t>
            </w:r>
            <w:r w:rsidR="00796839">
              <w:rPr>
                <w:rFonts w:cs="Arial"/>
                <w:b/>
                <w:bCs/>
                <w:szCs w:val="24"/>
              </w:rPr>
              <w:t xml:space="preserve"> of Applicant</w:t>
            </w:r>
            <w:r w:rsidRPr="00262389">
              <w:rPr>
                <w:rFonts w:cs="Arial"/>
                <w:b/>
                <w:bCs/>
                <w:szCs w:val="24"/>
              </w:rPr>
              <w:t>:</w:t>
            </w:r>
          </w:p>
        </w:tc>
        <w:sdt>
          <w:sdtPr>
            <w:rPr>
              <w:rFonts w:cs="Arial"/>
              <w:szCs w:val="24"/>
            </w:rPr>
            <w:id w:val="-1708946744"/>
            <w:placeholder>
              <w:docPart w:val="EBC5831BEC2F4C5B94728BC3EAAEA954"/>
            </w:placeholder>
            <w:showingPlcHdr/>
          </w:sdtPr>
          <w:sdtEndPr/>
          <w:sdtContent>
            <w:tc>
              <w:tcPr>
                <w:tcW w:w="7371" w:type="dxa"/>
                <w:gridSpan w:val="6"/>
                <w:shd w:val="clear" w:color="auto" w:fill="FFFFFF" w:themeFill="background1"/>
                <w:vAlign w:val="center"/>
              </w:tcPr>
              <w:p w14:paraId="0BA25EBB" w14:textId="40964782" w:rsidR="002C5A85" w:rsidRPr="00676886" w:rsidRDefault="00796839" w:rsidP="008F0882">
                <w:pPr>
                  <w:rPr>
                    <w:rFonts w:cs="Arial"/>
                    <w:szCs w:val="24"/>
                  </w:rPr>
                </w:pPr>
                <w:r w:rsidRPr="008B2990">
                  <w:rPr>
                    <w:rStyle w:val="PlaceholderText"/>
                  </w:rPr>
                  <w:t>Click or tap here to enter text.</w:t>
                </w:r>
              </w:p>
            </w:tc>
          </w:sdtContent>
        </w:sdt>
      </w:tr>
      <w:tr w:rsidR="002C5A85" w:rsidRPr="00676886" w14:paraId="32088402" w14:textId="77777777" w:rsidTr="00D96EF3">
        <w:trPr>
          <w:trHeight w:val="397"/>
        </w:trPr>
        <w:tc>
          <w:tcPr>
            <w:tcW w:w="2972" w:type="dxa"/>
            <w:shd w:val="clear" w:color="auto" w:fill="FFFFFF" w:themeFill="background1"/>
            <w:vAlign w:val="center"/>
          </w:tcPr>
          <w:p w14:paraId="26AD22ED" w14:textId="77777777" w:rsidR="002C5A85" w:rsidRPr="00262389" w:rsidRDefault="002C5A85" w:rsidP="008F0882">
            <w:pPr>
              <w:jc w:val="right"/>
              <w:rPr>
                <w:rFonts w:cs="Arial"/>
                <w:b/>
                <w:bCs/>
                <w:szCs w:val="24"/>
              </w:rPr>
            </w:pPr>
            <w:r w:rsidRPr="00262389">
              <w:rPr>
                <w:rFonts w:cs="Arial"/>
                <w:b/>
                <w:bCs/>
                <w:szCs w:val="24"/>
              </w:rPr>
              <w:t>Role:</w:t>
            </w:r>
          </w:p>
        </w:tc>
        <w:sdt>
          <w:sdtPr>
            <w:rPr>
              <w:rFonts w:cs="Arial"/>
              <w:szCs w:val="24"/>
            </w:rPr>
            <w:id w:val="1979570202"/>
            <w:placeholder>
              <w:docPart w:val="61491120339A4A1BBA9606500C6C888B"/>
            </w:placeholder>
            <w:showingPlcHdr/>
          </w:sdtPr>
          <w:sdtEndPr/>
          <w:sdtContent>
            <w:tc>
              <w:tcPr>
                <w:tcW w:w="7371" w:type="dxa"/>
                <w:gridSpan w:val="6"/>
                <w:shd w:val="clear" w:color="auto" w:fill="FFFFFF" w:themeFill="background1"/>
                <w:vAlign w:val="center"/>
              </w:tcPr>
              <w:p w14:paraId="5B2192C5" w14:textId="5D564073" w:rsidR="002C5A85" w:rsidRPr="00676886" w:rsidRDefault="00796839" w:rsidP="008F0882">
                <w:pPr>
                  <w:rPr>
                    <w:rFonts w:cs="Arial"/>
                    <w:szCs w:val="24"/>
                  </w:rPr>
                </w:pPr>
                <w:r w:rsidRPr="008B2990">
                  <w:rPr>
                    <w:rStyle w:val="PlaceholderText"/>
                  </w:rPr>
                  <w:t>Click or tap here to enter text.</w:t>
                </w:r>
              </w:p>
            </w:tc>
          </w:sdtContent>
        </w:sdt>
      </w:tr>
      <w:tr w:rsidR="00C900A4" w:rsidRPr="00676886" w14:paraId="189C7454" w14:textId="77777777" w:rsidTr="00C900A4">
        <w:trPr>
          <w:trHeight w:val="397"/>
        </w:trPr>
        <w:tc>
          <w:tcPr>
            <w:tcW w:w="2972" w:type="dxa"/>
            <w:shd w:val="clear" w:color="auto" w:fill="FFFFFF" w:themeFill="background1"/>
            <w:vAlign w:val="center"/>
          </w:tcPr>
          <w:p w14:paraId="19AB3997" w14:textId="77777777" w:rsidR="00C900A4" w:rsidRPr="00262389" w:rsidRDefault="00C900A4" w:rsidP="00580D26">
            <w:pPr>
              <w:jc w:val="right"/>
              <w:rPr>
                <w:rFonts w:cs="Arial"/>
                <w:b/>
                <w:bCs/>
                <w:szCs w:val="24"/>
              </w:rPr>
            </w:pPr>
            <w:r w:rsidRPr="00262389">
              <w:rPr>
                <w:rFonts w:cs="Arial"/>
                <w:b/>
                <w:bCs/>
                <w:szCs w:val="24"/>
              </w:rPr>
              <w:t xml:space="preserve">Clearance Required: </w:t>
            </w:r>
          </w:p>
        </w:tc>
        <w:tc>
          <w:tcPr>
            <w:tcW w:w="4111" w:type="dxa"/>
            <w:gridSpan w:val="3"/>
            <w:shd w:val="clear" w:color="auto" w:fill="FFFFFF" w:themeFill="background1"/>
            <w:vAlign w:val="center"/>
          </w:tcPr>
          <w:p w14:paraId="58CD15EB" w14:textId="77777777" w:rsidR="00C900A4" w:rsidRPr="005B74EB" w:rsidRDefault="00C900A4" w:rsidP="00580D26">
            <w:pPr>
              <w:pStyle w:val="ListParagraph"/>
              <w:numPr>
                <w:ilvl w:val="0"/>
                <w:numId w:val="10"/>
              </w:numPr>
              <w:ind w:left="360"/>
              <w:rPr>
                <w:rFonts w:cs="Arial"/>
                <w:szCs w:val="24"/>
              </w:rPr>
            </w:pPr>
            <w:r w:rsidRPr="005B74EB">
              <w:rPr>
                <w:rFonts w:cs="Arial"/>
                <w:szCs w:val="24"/>
              </w:rPr>
              <w:t xml:space="preserve">Mark </w:t>
            </w:r>
            <w:r w:rsidRPr="005B74EB">
              <w:rPr>
                <w:rFonts w:cs="Arial"/>
                <w:b/>
                <w:bCs/>
                <w:szCs w:val="24"/>
              </w:rPr>
              <w:t>BPSS</w:t>
            </w:r>
            <w:r w:rsidRPr="005B74EB">
              <w:rPr>
                <w:rFonts w:cs="Arial"/>
                <w:szCs w:val="24"/>
              </w:rPr>
              <w:t xml:space="preserve"> if candidate resides in the UK</w:t>
            </w:r>
          </w:p>
          <w:p w14:paraId="4ECEBDD3" w14:textId="77777777" w:rsidR="00C900A4" w:rsidRDefault="00C900A4" w:rsidP="00580D26">
            <w:pPr>
              <w:pStyle w:val="ListParagraph"/>
              <w:numPr>
                <w:ilvl w:val="0"/>
                <w:numId w:val="10"/>
              </w:numPr>
              <w:ind w:left="360"/>
              <w:rPr>
                <w:rFonts w:cs="Arial"/>
                <w:szCs w:val="24"/>
              </w:rPr>
            </w:pPr>
            <w:r w:rsidRPr="00CF6350">
              <w:rPr>
                <w:rFonts w:cs="Arial"/>
                <w:szCs w:val="24"/>
              </w:rPr>
              <w:t xml:space="preserve">Mark </w:t>
            </w:r>
            <w:r w:rsidRPr="00CF6350">
              <w:rPr>
                <w:rFonts w:cs="Arial"/>
                <w:b/>
                <w:bCs/>
                <w:szCs w:val="24"/>
              </w:rPr>
              <w:t>BPSS(O)</w:t>
            </w:r>
            <w:r w:rsidRPr="00CF6350">
              <w:rPr>
                <w:rFonts w:cs="Arial"/>
                <w:szCs w:val="24"/>
              </w:rPr>
              <w:t xml:space="preserve"> if they reside overseas</w:t>
            </w:r>
          </w:p>
        </w:tc>
        <w:tc>
          <w:tcPr>
            <w:tcW w:w="3260" w:type="dxa"/>
            <w:gridSpan w:val="3"/>
            <w:shd w:val="clear" w:color="auto" w:fill="FFFFFF" w:themeFill="background1"/>
            <w:vAlign w:val="center"/>
          </w:tcPr>
          <w:p w14:paraId="6C551F3E" w14:textId="77777777" w:rsidR="00C900A4" w:rsidRPr="00FE70F2" w:rsidRDefault="00522CD9" w:rsidP="00580D26">
            <w:pPr>
              <w:pStyle w:val="ListParagraph"/>
              <w:ind w:left="0"/>
              <w:rPr>
                <w:rFonts w:cs="Arial"/>
                <w:szCs w:val="24"/>
              </w:rPr>
            </w:pPr>
            <w:sdt>
              <w:sdtPr>
                <w:rPr>
                  <w:rFonts w:cs="Arial"/>
                </w:rPr>
                <w:id w:val="80262747"/>
                <w:placeholder>
                  <w:docPart w:val="4A23B9EFB9FA48A9881D087A942C0DBB"/>
                </w:placeholder>
                <w:showingPlcHdr/>
                <w:dropDownList>
                  <w:listItem w:value="Choose an item."/>
                  <w:listItem w:displayText="BPSS" w:value="BPSS"/>
                  <w:listItem w:displayText="BPSS(O)" w:value="BPSS(O)"/>
                </w:dropDownList>
              </w:sdtPr>
              <w:sdtEndPr/>
              <w:sdtContent>
                <w:r w:rsidR="00C900A4" w:rsidRPr="00AA3DAC">
                  <w:rPr>
                    <w:rStyle w:val="PlaceholderText"/>
                    <w:szCs w:val="24"/>
                  </w:rPr>
                  <w:t>Choose an item.</w:t>
                </w:r>
              </w:sdtContent>
            </w:sdt>
          </w:p>
        </w:tc>
      </w:tr>
      <w:tr w:rsidR="007E4F76" w:rsidRPr="00676886" w14:paraId="232D82D3" w14:textId="77777777" w:rsidTr="00266ECF">
        <w:trPr>
          <w:trHeight w:val="397"/>
        </w:trPr>
        <w:tc>
          <w:tcPr>
            <w:tcW w:w="2972" w:type="dxa"/>
            <w:shd w:val="clear" w:color="auto" w:fill="FFFFFF" w:themeFill="background1"/>
            <w:vAlign w:val="center"/>
          </w:tcPr>
          <w:p w14:paraId="4F0F91F1" w14:textId="6B7641F8" w:rsidR="007E4F76" w:rsidRPr="00262389" w:rsidRDefault="007E4F76" w:rsidP="008F0882">
            <w:pPr>
              <w:jc w:val="right"/>
              <w:rPr>
                <w:rFonts w:cs="Arial"/>
                <w:b/>
                <w:bCs/>
                <w:szCs w:val="24"/>
              </w:rPr>
            </w:pPr>
            <w:r w:rsidRPr="00262389">
              <w:rPr>
                <w:rFonts w:cs="Arial"/>
                <w:b/>
                <w:bCs/>
                <w:szCs w:val="24"/>
              </w:rPr>
              <w:t xml:space="preserve">Do they have a </w:t>
            </w:r>
            <w:r w:rsidR="0093015A" w:rsidRPr="007D606A">
              <w:rPr>
                <w:rFonts w:cs="Arial"/>
                <w:b/>
                <w:bCs/>
                <w:szCs w:val="24"/>
              </w:rPr>
              <w:t>VALID</w:t>
            </w:r>
            <w:r w:rsidRPr="00262389">
              <w:rPr>
                <w:rFonts w:cs="Arial"/>
                <w:b/>
                <w:bCs/>
                <w:szCs w:val="24"/>
              </w:rPr>
              <w:t xml:space="preserve"> UK or Irish passport? *</w:t>
            </w:r>
          </w:p>
        </w:tc>
        <w:sdt>
          <w:sdtPr>
            <w:rPr>
              <w:rFonts w:cs="Arial"/>
              <w:szCs w:val="24"/>
            </w:rPr>
            <w:id w:val="-1405136452"/>
            <w:placeholder>
              <w:docPart w:val="2A50329744974610BD096F210D7F0D17"/>
            </w:placeholder>
            <w:showingPlcHdr/>
            <w:dropDownList>
              <w:listItem w:value="Choose an item."/>
              <w:listItem w:displayText="Yes" w:value="Yes"/>
              <w:listItem w:displayText="No" w:value="No"/>
            </w:dropDownList>
          </w:sdtPr>
          <w:sdtEndPr/>
          <w:sdtContent>
            <w:tc>
              <w:tcPr>
                <w:tcW w:w="2410" w:type="dxa"/>
                <w:shd w:val="clear" w:color="auto" w:fill="FFFFFF" w:themeFill="background1"/>
                <w:vAlign w:val="center"/>
              </w:tcPr>
              <w:p w14:paraId="235EB420" w14:textId="14A8656A" w:rsidR="007E4F76" w:rsidRPr="00266ECF" w:rsidRDefault="00EA6CC1" w:rsidP="008F0882">
                <w:pPr>
                  <w:jc w:val="center"/>
                  <w:rPr>
                    <w:rFonts w:cs="Arial"/>
                    <w:szCs w:val="24"/>
                  </w:rPr>
                </w:pPr>
                <w:r w:rsidRPr="00266ECF">
                  <w:rPr>
                    <w:rStyle w:val="PlaceholderText"/>
                    <w:szCs w:val="24"/>
                  </w:rPr>
                  <w:t>Choose an item.</w:t>
                </w:r>
              </w:p>
            </w:tc>
          </w:sdtContent>
        </w:sdt>
        <w:tc>
          <w:tcPr>
            <w:tcW w:w="4961" w:type="dxa"/>
            <w:gridSpan w:val="5"/>
            <w:shd w:val="clear" w:color="auto" w:fill="FFFFFF" w:themeFill="background1"/>
            <w:vAlign w:val="center"/>
          </w:tcPr>
          <w:p w14:paraId="5A7A5C23" w14:textId="3D26D44A" w:rsidR="007E4F76" w:rsidRPr="00C12671" w:rsidRDefault="007E4F76" w:rsidP="008F0882">
            <w:pPr>
              <w:rPr>
                <w:rFonts w:cs="Arial"/>
                <w:sz w:val="28"/>
                <w:szCs w:val="28"/>
              </w:rPr>
            </w:pPr>
          </w:p>
        </w:tc>
      </w:tr>
      <w:tr w:rsidR="0079380C" w:rsidRPr="00676886" w14:paraId="762CD5A9" w14:textId="77777777" w:rsidTr="00266ECF">
        <w:trPr>
          <w:trHeight w:val="397"/>
        </w:trPr>
        <w:tc>
          <w:tcPr>
            <w:tcW w:w="2972" w:type="dxa"/>
            <w:shd w:val="clear" w:color="auto" w:fill="FFFFFF" w:themeFill="background1"/>
            <w:vAlign w:val="center"/>
          </w:tcPr>
          <w:p w14:paraId="149A48CD" w14:textId="270C60B1" w:rsidR="0079380C" w:rsidRPr="00E857BC" w:rsidRDefault="0079380C" w:rsidP="00BD6FA4">
            <w:pPr>
              <w:jc w:val="right"/>
              <w:rPr>
                <w:rFonts w:cs="Arial"/>
                <w:b/>
                <w:bCs/>
                <w:szCs w:val="24"/>
              </w:rPr>
            </w:pPr>
            <w:r w:rsidRPr="00E857BC">
              <w:rPr>
                <w:rFonts w:cs="Arial"/>
                <w:b/>
                <w:bCs/>
                <w:szCs w:val="24"/>
              </w:rPr>
              <w:t>Non UK or Irish passport</w:t>
            </w:r>
            <w:r w:rsidR="007D278E">
              <w:rPr>
                <w:rFonts w:cs="Arial"/>
                <w:b/>
                <w:bCs/>
                <w:szCs w:val="24"/>
              </w:rPr>
              <w:t>?</w:t>
            </w:r>
            <w:r w:rsidRPr="00E857BC">
              <w:rPr>
                <w:rFonts w:cs="Arial"/>
                <w:b/>
                <w:bCs/>
                <w:szCs w:val="24"/>
              </w:rPr>
              <w:t xml:space="preserve">: </w:t>
            </w:r>
          </w:p>
          <w:p w14:paraId="5A4A7078" w14:textId="7DE7A268" w:rsidR="0079380C" w:rsidRPr="00262389" w:rsidRDefault="0079380C" w:rsidP="0079380C">
            <w:pPr>
              <w:jc w:val="right"/>
              <w:rPr>
                <w:rFonts w:cs="Arial"/>
                <w:b/>
                <w:bCs/>
                <w:szCs w:val="24"/>
              </w:rPr>
            </w:pPr>
            <w:r>
              <w:rPr>
                <w:rFonts w:cs="Arial"/>
                <w:sz w:val="20"/>
              </w:rPr>
              <w:t>(</w:t>
            </w:r>
            <w:r w:rsidRPr="0076324D">
              <w:rPr>
                <w:rFonts w:cs="Arial"/>
                <w:sz w:val="20"/>
              </w:rPr>
              <w:t>please specify</w:t>
            </w:r>
            <w:r>
              <w:rPr>
                <w:rFonts w:cs="Arial"/>
                <w:sz w:val="20"/>
              </w:rPr>
              <w:t>)</w:t>
            </w:r>
          </w:p>
        </w:tc>
        <w:sdt>
          <w:sdtPr>
            <w:rPr>
              <w:rFonts w:cs="Arial"/>
              <w:sz w:val="28"/>
              <w:szCs w:val="28"/>
            </w:rPr>
            <w:id w:val="-1818107836"/>
            <w:placeholder>
              <w:docPart w:val="FE675014BB0A4C22B82AD3BFC20E7892"/>
            </w:placeholder>
            <w:showingPlcHdr/>
          </w:sdtPr>
          <w:sdtEndPr/>
          <w:sdtContent>
            <w:tc>
              <w:tcPr>
                <w:tcW w:w="2410" w:type="dxa"/>
                <w:shd w:val="clear" w:color="auto" w:fill="FFFFFF" w:themeFill="background1"/>
                <w:vAlign w:val="center"/>
              </w:tcPr>
              <w:p w14:paraId="3DC0CE52" w14:textId="6426CEA4" w:rsidR="0079380C" w:rsidRPr="0079380C" w:rsidRDefault="002447CC" w:rsidP="0079380C">
                <w:pPr>
                  <w:rPr>
                    <w:rFonts w:cs="Arial"/>
                    <w:sz w:val="22"/>
                    <w:szCs w:val="22"/>
                  </w:rPr>
                </w:pPr>
                <w:r w:rsidRPr="008B2990">
                  <w:rPr>
                    <w:rStyle w:val="PlaceholderText"/>
                  </w:rPr>
                  <w:t>Click or tap here to enter text.</w:t>
                </w:r>
              </w:p>
            </w:tc>
          </w:sdtContent>
        </w:sdt>
        <w:tc>
          <w:tcPr>
            <w:tcW w:w="2693" w:type="dxa"/>
            <w:gridSpan w:val="4"/>
            <w:shd w:val="clear" w:color="auto" w:fill="FFFFFF" w:themeFill="background1"/>
            <w:vAlign w:val="center"/>
          </w:tcPr>
          <w:p w14:paraId="28B7ED44" w14:textId="52D7C50A" w:rsidR="0079380C" w:rsidRPr="0079380C" w:rsidRDefault="007E4F76" w:rsidP="0079380C">
            <w:pPr>
              <w:rPr>
                <w:rFonts w:cs="Arial"/>
                <w:sz w:val="22"/>
                <w:szCs w:val="22"/>
              </w:rPr>
            </w:pPr>
            <w:r>
              <w:rPr>
                <w:rFonts w:cs="Arial"/>
                <w:szCs w:val="24"/>
              </w:rPr>
              <w:t>Does applicant have ‘Settled Status’ under EU Settlement Scheme?</w:t>
            </w:r>
            <w:r w:rsidR="000023E0">
              <w:rPr>
                <w:rFonts w:cs="Arial"/>
                <w:szCs w:val="24"/>
              </w:rPr>
              <w:t xml:space="preserve"> (EUSS)</w:t>
            </w:r>
          </w:p>
        </w:tc>
        <w:sdt>
          <w:sdtPr>
            <w:rPr>
              <w:rFonts w:cs="Arial"/>
              <w:sz w:val="22"/>
              <w:szCs w:val="22"/>
            </w:rPr>
            <w:id w:val="1803039614"/>
            <w:placeholder>
              <w:docPart w:val="2DC94EAD7F074D74B78FF229AD090976"/>
            </w:placeholder>
            <w:showingPlcHdr/>
            <w:dropDownList>
              <w:listItem w:value="Choose an item."/>
              <w:listItem w:displayText="Yes" w:value="Yes"/>
              <w:listItem w:displayText="No" w:value="No"/>
              <w:listItem w:displayText="N/A" w:value="N/A"/>
            </w:dropDownList>
          </w:sdtPr>
          <w:sdtEndPr/>
          <w:sdtContent>
            <w:tc>
              <w:tcPr>
                <w:tcW w:w="2268" w:type="dxa"/>
                <w:shd w:val="clear" w:color="auto" w:fill="FFFFFF" w:themeFill="background1"/>
                <w:vAlign w:val="center"/>
              </w:tcPr>
              <w:p w14:paraId="74C9A0DB" w14:textId="5B0A5B2F" w:rsidR="0079380C" w:rsidRPr="00266ECF" w:rsidRDefault="00EA6CC1" w:rsidP="0079380C">
                <w:pPr>
                  <w:rPr>
                    <w:rFonts w:cs="Arial"/>
                    <w:sz w:val="22"/>
                    <w:szCs w:val="22"/>
                  </w:rPr>
                </w:pPr>
                <w:r w:rsidRPr="00266ECF">
                  <w:rPr>
                    <w:rStyle w:val="PlaceholderText"/>
                    <w:sz w:val="22"/>
                    <w:szCs w:val="22"/>
                  </w:rPr>
                  <w:t>Choose an item.</w:t>
                </w:r>
              </w:p>
            </w:tc>
          </w:sdtContent>
        </w:sdt>
      </w:tr>
      <w:tr w:rsidR="00D96EF3" w:rsidRPr="00676886" w14:paraId="0FA978E8" w14:textId="77777777" w:rsidTr="00266ECF">
        <w:trPr>
          <w:trHeight w:val="397"/>
        </w:trPr>
        <w:tc>
          <w:tcPr>
            <w:tcW w:w="2972" w:type="dxa"/>
            <w:shd w:val="clear" w:color="auto" w:fill="FFFFFF" w:themeFill="background1"/>
            <w:vAlign w:val="center"/>
          </w:tcPr>
          <w:p w14:paraId="57E9AAB5" w14:textId="77777777" w:rsidR="00D96EF3" w:rsidRPr="00262389" w:rsidRDefault="00D96EF3" w:rsidP="00580D26">
            <w:pPr>
              <w:jc w:val="right"/>
              <w:rPr>
                <w:rFonts w:cs="Arial"/>
                <w:b/>
                <w:bCs/>
                <w:szCs w:val="24"/>
              </w:rPr>
            </w:pPr>
            <w:r w:rsidRPr="00262389">
              <w:rPr>
                <w:rFonts w:cs="Arial"/>
                <w:b/>
                <w:bCs/>
                <w:szCs w:val="24"/>
              </w:rPr>
              <w:t>Do they have a Basic Disclosure dated within the last 3 months?</w:t>
            </w:r>
          </w:p>
        </w:tc>
        <w:tc>
          <w:tcPr>
            <w:tcW w:w="5103" w:type="dxa"/>
            <w:gridSpan w:val="5"/>
            <w:shd w:val="clear" w:color="auto" w:fill="FFFFFF" w:themeFill="background1"/>
            <w:vAlign w:val="center"/>
          </w:tcPr>
          <w:p w14:paraId="3A46B586" w14:textId="37F821C4" w:rsidR="00D96EF3" w:rsidRPr="00FA78FF" w:rsidRDefault="006A5C65" w:rsidP="00D96EF3">
            <w:pPr>
              <w:pStyle w:val="ListParagraph"/>
              <w:numPr>
                <w:ilvl w:val="0"/>
                <w:numId w:val="8"/>
              </w:numPr>
              <w:ind w:left="360"/>
              <w:rPr>
                <w:rFonts w:cs="Arial"/>
                <w:sz w:val="22"/>
                <w:szCs w:val="22"/>
              </w:rPr>
            </w:pPr>
            <w:r>
              <w:rPr>
                <w:rFonts w:cs="Arial"/>
                <w:sz w:val="22"/>
                <w:szCs w:val="22"/>
              </w:rPr>
              <w:t>Select</w:t>
            </w:r>
            <w:r w:rsidR="00D96EF3" w:rsidRPr="00FA78FF">
              <w:rPr>
                <w:rFonts w:cs="Arial"/>
                <w:sz w:val="22"/>
                <w:szCs w:val="22"/>
              </w:rPr>
              <w:t xml:space="preserve"> ‘</w:t>
            </w:r>
            <w:r w:rsidR="00D96EF3" w:rsidRPr="006613AD">
              <w:rPr>
                <w:rFonts w:cs="Arial"/>
                <w:b/>
                <w:bCs/>
                <w:sz w:val="22"/>
                <w:szCs w:val="22"/>
              </w:rPr>
              <w:t>YES</w:t>
            </w:r>
            <w:r w:rsidR="00D96EF3" w:rsidRPr="00FA78FF">
              <w:rPr>
                <w:rFonts w:cs="Arial"/>
                <w:sz w:val="22"/>
                <w:szCs w:val="22"/>
              </w:rPr>
              <w:t xml:space="preserve">’ if the applicant can provide the certificate </w:t>
            </w:r>
            <w:r w:rsidR="00D96EF3" w:rsidRPr="00FA78FF">
              <w:rPr>
                <w:rFonts w:cs="Arial"/>
                <w:b/>
                <w:bCs/>
                <w:sz w:val="22"/>
                <w:szCs w:val="22"/>
              </w:rPr>
              <w:t>AND</w:t>
            </w:r>
            <w:r w:rsidR="00D96EF3" w:rsidRPr="00FA78FF">
              <w:rPr>
                <w:rFonts w:cs="Arial"/>
                <w:sz w:val="22"/>
                <w:szCs w:val="22"/>
              </w:rPr>
              <w:t xml:space="preserve"> the certificate is less than 3 months old </w:t>
            </w:r>
            <w:r w:rsidR="00D96EF3" w:rsidRPr="00FA78FF">
              <w:rPr>
                <w:rFonts w:cs="Arial"/>
                <w:b/>
                <w:bCs/>
                <w:sz w:val="22"/>
                <w:szCs w:val="22"/>
              </w:rPr>
              <w:t>or</w:t>
            </w:r>
            <w:r w:rsidR="00D96EF3" w:rsidRPr="00FA78FF">
              <w:rPr>
                <w:rFonts w:cs="Arial"/>
                <w:sz w:val="22"/>
                <w:szCs w:val="22"/>
              </w:rPr>
              <w:t xml:space="preserve"> if they have recently applied for a certificate.</w:t>
            </w:r>
          </w:p>
          <w:p w14:paraId="45AEB25E" w14:textId="51EDFE88" w:rsidR="00D96EF3" w:rsidRPr="0009755B" w:rsidRDefault="006A5C65" w:rsidP="00D96EF3">
            <w:pPr>
              <w:pStyle w:val="ListParagraph"/>
              <w:numPr>
                <w:ilvl w:val="0"/>
                <w:numId w:val="8"/>
              </w:numPr>
              <w:ind w:left="360"/>
              <w:rPr>
                <w:rFonts w:cs="Arial"/>
                <w:sz w:val="22"/>
                <w:szCs w:val="22"/>
              </w:rPr>
            </w:pPr>
            <w:r>
              <w:rPr>
                <w:rFonts w:cs="Arial"/>
                <w:sz w:val="22"/>
                <w:szCs w:val="22"/>
              </w:rPr>
              <w:t>Select</w:t>
            </w:r>
            <w:r w:rsidR="00D96EF3" w:rsidRPr="00FA78FF">
              <w:rPr>
                <w:rFonts w:cs="Arial"/>
                <w:sz w:val="22"/>
                <w:szCs w:val="22"/>
              </w:rPr>
              <w:t xml:space="preserve"> ‘</w:t>
            </w:r>
            <w:r w:rsidR="00D96EF3" w:rsidRPr="006613AD">
              <w:rPr>
                <w:rFonts w:cs="Arial"/>
                <w:b/>
                <w:bCs/>
                <w:sz w:val="22"/>
                <w:szCs w:val="22"/>
              </w:rPr>
              <w:t>NO</w:t>
            </w:r>
            <w:r w:rsidR="00D96EF3" w:rsidRPr="00FA78FF">
              <w:rPr>
                <w:rFonts w:cs="Arial"/>
                <w:sz w:val="22"/>
                <w:szCs w:val="22"/>
              </w:rPr>
              <w:t xml:space="preserve">’ if the applicant does not have, nor has applied for a certificate, in the past 3 months </w:t>
            </w:r>
            <w:r w:rsidR="00D96EF3" w:rsidRPr="00FA78FF">
              <w:rPr>
                <w:rFonts w:cs="Arial"/>
                <w:b/>
                <w:bCs/>
                <w:sz w:val="22"/>
                <w:szCs w:val="22"/>
              </w:rPr>
              <w:t xml:space="preserve">OR </w:t>
            </w:r>
          </w:p>
          <w:p w14:paraId="59FD8E13" w14:textId="71D73BFC" w:rsidR="00D96EF3" w:rsidRPr="008A1714" w:rsidRDefault="006A5C65" w:rsidP="00D96EF3">
            <w:pPr>
              <w:pStyle w:val="ListParagraph"/>
              <w:numPr>
                <w:ilvl w:val="0"/>
                <w:numId w:val="8"/>
              </w:numPr>
              <w:ind w:left="360"/>
              <w:rPr>
                <w:rFonts w:cs="Arial"/>
                <w:sz w:val="22"/>
                <w:szCs w:val="22"/>
              </w:rPr>
            </w:pPr>
            <w:r>
              <w:rPr>
                <w:rFonts w:cs="Arial"/>
                <w:sz w:val="22"/>
                <w:szCs w:val="22"/>
              </w:rPr>
              <w:t>Select</w:t>
            </w:r>
            <w:r w:rsidR="00D96EF3" w:rsidRPr="00FA78FF">
              <w:rPr>
                <w:rFonts w:cs="Arial"/>
                <w:sz w:val="22"/>
                <w:szCs w:val="22"/>
              </w:rPr>
              <w:t xml:space="preserve"> ‘</w:t>
            </w:r>
            <w:r w:rsidR="00D96EF3" w:rsidRPr="006613AD">
              <w:rPr>
                <w:rFonts w:cs="Arial"/>
                <w:b/>
                <w:bCs/>
                <w:sz w:val="22"/>
                <w:szCs w:val="22"/>
              </w:rPr>
              <w:t>NO – Overseas</w:t>
            </w:r>
            <w:r w:rsidR="00D96EF3" w:rsidRPr="00FA78FF">
              <w:rPr>
                <w:rFonts w:cs="Arial"/>
                <w:sz w:val="22"/>
                <w:szCs w:val="22"/>
              </w:rPr>
              <w:t>’ if the applicant has an Overseas CRC or is yet to obtain one</w:t>
            </w:r>
          </w:p>
        </w:tc>
        <w:tc>
          <w:tcPr>
            <w:tcW w:w="2268" w:type="dxa"/>
            <w:shd w:val="clear" w:color="auto" w:fill="FFFFFF" w:themeFill="background1"/>
            <w:vAlign w:val="center"/>
          </w:tcPr>
          <w:p w14:paraId="6F404524" w14:textId="1CF20891" w:rsidR="00D96EF3" w:rsidRPr="0009755B" w:rsidRDefault="00522CD9" w:rsidP="00580D26">
            <w:pPr>
              <w:jc w:val="center"/>
              <w:rPr>
                <w:rFonts w:cs="Arial"/>
                <w:szCs w:val="24"/>
              </w:rPr>
            </w:pPr>
            <w:sdt>
              <w:sdtPr>
                <w:rPr>
                  <w:rFonts w:cs="Arial"/>
                </w:rPr>
                <w:id w:val="-277640529"/>
                <w:placeholder>
                  <w:docPart w:val="666E410AD08846CE89CE9D55D219E043"/>
                </w:placeholder>
                <w:showingPlcHdr/>
                <w:dropDownList>
                  <w:listItem w:value="Choose an item."/>
                  <w:listItem w:displayText="YES" w:value="YES"/>
                  <w:listItem w:displayText="NO" w:value="NO"/>
                  <w:listItem w:displayText="NO - Overseas" w:value="NO - Overseas"/>
                </w:dropDownList>
              </w:sdtPr>
              <w:sdtEndPr/>
              <w:sdtContent>
                <w:r w:rsidR="00925859" w:rsidRPr="00AA3DAC">
                  <w:rPr>
                    <w:rStyle w:val="PlaceholderText"/>
                    <w:szCs w:val="24"/>
                  </w:rPr>
                  <w:t>Choose an item.</w:t>
                </w:r>
              </w:sdtContent>
            </w:sdt>
          </w:p>
        </w:tc>
      </w:tr>
      <w:tr w:rsidR="002C5A85" w:rsidRPr="00676886" w14:paraId="7A2483E7" w14:textId="77777777" w:rsidTr="00D96EF3">
        <w:trPr>
          <w:trHeight w:val="397"/>
        </w:trPr>
        <w:tc>
          <w:tcPr>
            <w:tcW w:w="2972" w:type="dxa"/>
            <w:shd w:val="clear" w:color="auto" w:fill="FFFFFF" w:themeFill="background1"/>
            <w:vAlign w:val="center"/>
          </w:tcPr>
          <w:p w14:paraId="43582573" w14:textId="77777777" w:rsidR="002C5A85" w:rsidRPr="00262389" w:rsidRDefault="002C5A85" w:rsidP="008F0882">
            <w:pPr>
              <w:jc w:val="right"/>
              <w:rPr>
                <w:rFonts w:cs="Arial"/>
                <w:b/>
                <w:bCs/>
                <w:szCs w:val="24"/>
              </w:rPr>
            </w:pPr>
            <w:r>
              <w:rPr>
                <w:rFonts w:cs="Arial"/>
                <w:b/>
                <w:bCs/>
                <w:szCs w:val="24"/>
              </w:rPr>
              <w:t xml:space="preserve">Additional Comments. </w:t>
            </w:r>
            <w:r w:rsidRPr="00B23C8C">
              <w:rPr>
                <w:rFonts w:cs="Arial"/>
                <w:szCs w:val="24"/>
              </w:rPr>
              <w:t xml:space="preserve">Please provide any further information </w:t>
            </w:r>
            <w:r>
              <w:rPr>
                <w:rFonts w:cs="Arial"/>
                <w:szCs w:val="24"/>
              </w:rPr>
              <w:t>you feel is relevant to support the application.</w:t>
            </w:r>
            <w:r>
              <w:rPr>
                <w:rFonts w:cs="Arial"/>
                <w:b/>
                <w:bCs/>
                <w:szCs w:val="24"/>
              </w:rPr>
              <w:t xml:space="preserve"> </w:t>
            </w:r>
          </w:p>
        </w:tc>
        <w:tc>
          <w:tcPr>
            <w:tcW w:w="7371" w:type="dxa"/>
            <w:gridSpan w:val="6"/>
            <w:shd w:val="clear" w:color="auto" w:fill="FFFFFF" w:themeFill="background1"/>
            <w:vAlign w:val="center"/>
          </w:tcPr>
          <w:p w14:paraId="27A19827" w14:textId="77777777" w:rsidR="002C5A85" w:rsidRPr="00BB5D51" w:rsidRDefault="002C5A85" w:rsidP="008F0882">
            <w:pPr>
              <w:rPr>
                <w:rFonts w:cs="Arial"/>
                <w:sz w:val="22"/>
                <w:szCs w:val="22"/>
              </w:rPr>
            </w:pPr>
            <w:r w:rsidRPr="00BB5D51">
              <w:rPr>
                <w:rFonts w:cs="Arial"/>
                <w:sz w:val="22"/>
                <w:szCs w:val="22"/>
              </w:rPr>
              <w:t>You may wish to include</w:t>
            </w:r>
          </w:p>
          <w:p w14:paraId="7D56CECE" w14:textId="77777777" w:rsidR="002C5A85" w:rsidRPr="00BB5D51" w:rsidRDefault="002C5A85" w:rsidP="002C5A85">
            <w:pPr>
              <w:pStyle w:val="ListParagraph"/>
              <w:numPr>
                <w:ilvl w:val="0"/>
                <w:numId w:val="9"/>
              </w:numPr>
              <w:rPr>
                <w:rFonts w:cs="Arial"/>
                <w:sz w:val="22"/>
                <w:szCs w:val="22"/>
              </w:rPr>
            </w:pPr>
            <w:r w:rsidRPr="00BB5D51">
              <w:rPr>
                <w:rFonts w:cs="Arial"/>
                <w:sz w:val="22"/>
                <w:szCs w:val="22"/>
              </w:rPr>
              <w:t>Is the application a BPSS Clearance Renewal?</w:t>
            </w:r>
          </w:p>
          <w:p w14:paraId="0648AF59" w14:textId="77777777" w:rsidR="002C5A85" w:rsidRPr="00BB5D51" w:rsidRDefault="002C5A85" w:rsidP="002C5A85">
            <w:pPr>
              <w:pStyle w:val="ListParagraph"/>
              <w:numPr>
                <w:ilvl w:val="0"/>
                <w:numId w:val="9"/>
              </w:numPr>
              <w:rPr>
                <w:rFonts w:cs="Arial"/>
                <w:sz w:val="22"/>
                <w:szCs w:val="22"/>
              </w:rPr>
            </w:pPr>
            <w:r w:rsidRPr="00BB5D51">
              <w:rPr>
                <w:rFonts w:cs="Arial"/>
                <w:sz w:val="22"/>
                <w:szCs w:val="22"/>
              </w:rPr>
              <w:t xml:space="preserve">Is the application for a BPSS(O) to BPSS candidate </w:t>
            </w:r>
          </w:p>
          <w:p w14:paraId="364C21D5" w14:textId="77777777" w:rsidR="002C5A85" w:rsidRDefault="002C5A85" w:rsidP="008F0882">
            <w:pPr>
              <w:rPr>
                <w:rFonts w:cs="Arial"/>
                <w:szCs w:val="24"/>
              </w:rPr>
            </w:pPr>
            <w:r w:rsidRPr="00415324">
              <w:rPr>
                <w:rFonts w:cs="Arial"/>
                <w:i/>
                <w:iCs/>
                <w:szCs w:val="24"/>
              </w:rPr>
              <w:t>(that is one who has now landed or is soon to arrive in the UK.</w:t>
            </w:r>
          </w:p>
          <w:sdt>
            <w:sdtPr>
              <w:rPr>
                <w:rFonts w:cs="Arial"/>
                <w:sz w:val="28"/>
                <w:szCs w:val="28"/>
              </w:rPr>
              <w:id w:val="-58099969"/>
              <w:placeholder>
                <w:docPart w:val="10E158D676534035B878ADBAC4E38347"/>
              </w:placeholder>
            </w:sdtPr>
            <w:sdtEndPr/>
            <w:sdtContent>
              <w:p w14:paraId="2D7B9C36" w14:textId="30D85F8C" w:rsidR="00205E46" w:rsidRPr="00DD1154" w:rsidRDefault="000118CF" w:rsidP="008F0882">
                <w:pPr>
                  <w:rPr>
                    <w:rFonts w:cs="Arial"/>
                    <w:szCs w:val="24"/>
                  </w:rPr>
                </w:pPr>
                <w:r w:rsidRPr="00C12671">
                  <w:rPr>
                    <w:rStyle w:val="PlaceholderText"/>
                    <w:sz w:val="28"/>
                    <w:szCs w:val="28"/>
                  </w:rPr>
                  <w:t>Click or tap here to enter text.</w:t>
                </w:r>
              </w:p>
            </w:sdtContent>
          </w:sdt>
        </w:tc>
      </w:tr>
    </w:tbl>
    <w:p w14:paraId="7E64846D" w14:textId="77777777" w:rsidR="00176BD9" w:rsidRDefault="00176BD9" w:rsidP="003A0BCB">
      <w:pPr>
        <w:rPr>
          <w:rFonts w:cs="Arial"/>
          <w:szCs w:val="24"/>
        </w:rPr>
      </w:pPr>
    </w:p>
    <w:p w14:paraId="030DEEDA" w14:textId="0E26582C" w:rsidR="008E1800" w:rsidRDefault="008E1800">
      <w:pPr>
        <w:rPr>
          <w:rFonts w:cs="Arial"/>
          <w:szCs w:val="24"/>
        </w:rPr>
      </w:pPr>
      <w:r>
        <w:rPr>
          <w:rFonts w:cs="Arial"/>
          <w:szCs w:val="24"/>
        </w:rPr>
        <w:br w:type="page"/>
      </w:r>
    </w:p>
    <w:p w14:paraId="35E8D559" w14:textId="609883A9" w:rsidR="000F75FD" w:rsidRPr="00D84CAD" w:rsidRDefault="000F75FD" w:rsidP="000F75FD">
      <w:pPr>
        <w:rPr>
          <w:rFonts w:cs="Arial"/>
          <w:b/>
          <w:bCs/>
          <w:szCs w:val="24"/>
        </w:rPr>
      </w:pPr>
      <w:r w:rsidRPr="00D84CAD">
        <w:rPr>
          <w:rFonts w:cs="Arial"/>
          <w:b/>
          <w:bCs/>
          <w:szCs w:val="24"/>
        </w:rPr>
        <w:lastRenderedPageBreak/>
        <w:t xml:space="preserve">BPSS Applicant </w:t>
      </w:r>
      <w:r>
        <w:rPr>
          <w:rFonts w:cs="Arial"/>
          <w:b/>
          <w:bCs/>
          <w:szCs w:val="24"/>
        </w:rPr>
        <w:t>2</w:t>
      </w:r>
    </w:p>
    <w:p w14:paraId="2B4CA1D3" w14:textId="404D8BED" w:rsidR="000F75FD" w:rsidRDefault="000F75FD" w:rsidP="000F75FD">
      <w:pPr>
        <w:rPr>
          <w:rFonts w:cs="Arial"/>
          <w:szCs w:val="24"/>
        </w:rPr>
      </w:pPr>
      <w:r w:rsidRPr="003F2DFA">
        <w:rPr>
          <w:rFonts w:cs="Arial"/>
          <w:i/>
          <w:iCs/>
          <w:szCs w:val="24"/>
        </w:rPr>
        <w:t>Completed by the Employer / Umbrella (e.g. Mitie)</w:t>
      </w:r>
    </w:p>
    <w:tbl>
      <w:tblPr>
        <w:tblStyle w:val="TableGrid"/>
        <w:tblW w:w="0" w:type="auto"/>
        <w:tblLook w:val="04A0" w:firstRow="1" w:lastRow="0" w:firstColumn="1" w:lastColumn="0" w:noHBand="0" w:noVBand="1"/>
        <w:tblCaption w:val="BPSS Applicant 1 table"/>
        <w:tblDescription w:val="First name and middle name, surname, date of birth, nationality, email address, role and if they have Basic Disclosure dated within the last three months"/>
      </w:tblPr>
      <w:tblGrid>
        <w:gridCol w:w="2972"/>
        <w:gridCol w:w="2410"/>
        <w:gridCol w:w="567"/>
        <w:gridCol w:w="1134"/>
        <w:gridCol w:w="567"/>
        <w:gridCol w:w="425"/>
        <w:gridCol w:w="2268"/>
      </w:tblGrid>
      <w:tr w:rsidR="008E1800" w:rsidRPr="00676886" w14:paraId="720356A2" w14:textId="77777777" w:rsidTr="00580D26">
        <w:trPr>
          <w:trHeight w:val="397"/>
          <w:tblHeader/>
        </w:trPr>
        <w:tc>
          <w:tcPr>
            <w:tcW w:w="2972" w:type="dxa"/>
            <w:shd w:val="clear" w:color="auto" w:fill="FFFFFF" w:themeFill="background1"/>
            <w:vAlign w:val="center"/>
          </w:tcPr>
          <w:p w14:paraId="2C97A6E8" w14:textId="77777777" w:rsidR="008E1800" w:rsidRDefault="008E1800" w:rsidP="00580D26">
            <w:pPr>
              <w:jc w:val="right"/>
              <w:rPr>
                <w:rFonts w:cs="Arial"/>
                <w:b/>
                <w:bCs/>
                <w:szCs w:val="24"/>
              </w:rPr>
            </w:pPr>
            <w:r>
              <w:rPr>
                <w:rFonts w:cs="Arial"/>
                <w:b/>
                <w:bCs/>
                <w:szCs w:val="24"/>
              </w:rPr>
              <w:t>Foren</w:t>
            </w:r>
            <w:r w:rsidRPr="00262389">
              <w:rPr>
                <w:rFonts w:cs="Arial"/>
                <w:b/>
                <w:bCs/>
                <w:szCs w:val="24"/>
              </w:rPr>
              <w:t>ame</w:t>
            </w:r>
            <w:r>
              <w:rPr>
                <w:rFonts w:cs="Arial"/>
                <w:b/>
                <w:bCs/>
                <w:szCs w:val="24"/>
              </w:rPr>
              <w:t>(s)</w:t>
            </w:r>
          </w:p>
          <w:p w14:paraId="50EACF0C" w14:textId="77777777" w:rsidR="008E1800" w:rsidRPr="00570FC4" w:rsidRDefault="008E1800" w:rsidP="00580D26">
            <w:pPr>
              <w:jc w:val="right"/>
              <w:rPr>
                <w:rFonts w:cs="Arial"/>
                <w:b/>
                <w:bCs/>
                <w:sz w:val="20"/>
              </w:rPr>
            </w:pPr>
            <w:r w:rsidRPr="00570FC4">
              <w:rPr>
                <w:rFonts w:cs="Arial"/>
                <w:b/>
                <w:bCs/>
                <w:sz w:val="20"/>
              </w:rPr>
              <w:t>(as on photo ID):</w:t>
            </w:r>
          </w:p>
        </w:tc>
        <w:sdt>
          <w:sdtPr>
            <w:rPr>
              <w:rFonts w:cs="Arial"/>
              <w:szCs w:val="24"/>
            </w:rPr>
            <w:id w:val="-1037273510"/>
            <w:placeholder>
              <w:docPart w:val="BAE90AA0C25F437EB5D976E356403958"/>
            </w:placeholder>
            <w:showingPlcHdr/>
          </w:sdtPr>
          <w:sdtEndPr/>
          <w:sdtContent>
            <w:tc>
              <w:tcPr>
                <w:tcW w:w="7371" w:type="dxa"/>
                <w:gridSpan w:val="6"/>
                <w:shd w:val="clear" w:color="auto" w:fill="FFFFFF" w:themeFill="background1"/>
                <w:vAlign w:val="center"/>
              </w:tcPr>
              <w:p w14:paraId="5B15E51C" w14:textId="77777777" w:rsidR="008E1800" w:rsidRPr="00676886" w:rsidRDefault="008E1800" w:rsidP="00580D26">
                <w:pPr>
                  <w:jc w:val="both"/>
                  <w:rPr>
                    <w:rFonts w:cs="Arial"/>
                    <w:szCs w:val="24"/>
                  </w:rPr>
                </w:pPr>
                <w:r w:rsidRPr="008B2990">
                  <w:rPr>
                    <w:rStyle w:val="PlaceholderText"/>
                  </w:rPr>
                  <w:t>Click or tap here to enter text.</w:t>
                </w:r>
              </w:p>
            </w:tc>
          </w:sdtContent>
        </w:sdt>
      </w:tr>
      <w:tr w:rsidR="008E1800" w:rsidRPr="00676886" w14:paraId="6D53EA01" w14:textId="77777777" w:rsidTr="00580D26">
        <w:trPr>
          <w:trHeight w:val="397"/>
        </w:trPr>
        <w:tc>
          <w:tcPr>
            <w:tcW w:w="2972" w:type="dxa"/>
            <w:shd w:val="clear" w:color="auto" w:fill="FFFFFF" w:themeFill="background1"/>
            <w:vAlign w:val="center"/>
          </w:tcPr>
          <w:p w14:paraId="051F8189" w14:textId="77777777" w:rsidR="008E1800" w:rsidRPr="00262389" w:rsidRDefault="008E1800" w:rsidP="00580D26">
            <w:pPr>
              <w:jc w:val="right"/>
              <w:rPr>
                <w:rFonts w:cs="Arial"/>
                <w:b/>
                <w:bCs/>
                <w:szCs w:val="24"/>
              </w:rPr>
            </w:pPr>
            <w:r w:rsidRPr="00262389">
              <w:rPr>
                <w:rFonts w:cs="Arial"/>
                <w:b/>
                <w:bCs/>
                <w:szCs w:val="24"/>
              </w:rPr>
              <w:t>Surname:</w:t>
            </w:r>
          </w:p>
        </w:tc>
        <w:sdt>
          <w:sdtPr>
            <w:rPr>
              <w:rFonts w:cs="Arial"/>
              <w:szCs w:val="24"/>
            </w:rPr>
            <w:id w:val="-1177259780"/>
            <w:placeholder>
              <w:docPart w:val="5D99D6097C6B456187B2658DC021D285"/>
            </w:placeholder>
          </w:sdtPr>
          <w:sdtEndPr/>
          <w:sdtContent>
            <w:sdt>
              <w:sdtPr>
                <w:rPr>
                  <w:rFonts w:cs="Arial"/>
                  <w:szCs w:val="24"/>
                </w:rPr>
                <w:id w:val="-996718161"/>
                <w:placeholder>
                  <w:docPart w:val="327C2E422FAC4226BC493EAE61682322"/>
                </w:placeholder>
                <w:showingPlcHdr/>
              </w:sdtPr>
              <w:sdtEndPr/>
              <w:sdtContent>
                <w:tc>
                  <w:tcPr>
                    <w:tcW w:w="7371" w:type="dxa"/>
                    <w:gridSpan w:val="6"/>
                    <w:shd w:val="clear" w:color="auto" w:fill="FFFFFF" w:themeFill="background1"/>
                    <w:vAlign w:val="center"/>
                  </w:tcPr>
                  <w:p w14:paraId="24B921D7" w14:textId="77777777" w:rsidR="008E1800" w:rsidRPr="00676886" w:rsidRDefault="008E1800" w:rsidP="00580D26">
                    <w:pPr>
                      <w:jc w:val="both"/>
                      <w:rPr>
                        <w:rFonts w:cs="Arial"/>
                        <w:szCs w:val="24"/>
                      </w:rPr>
                    </w:pPr>
                    <w:r w:rsidRPr="008B2990">
                      <w:rPr>
                        <w:rStyle w:val="PlaceholderText"/>
                      </w:rPr>
                      <w:t>Click or tap here to enter text.</w:t>
                    </w:r>
                  </w:p>
                </w:tc>
              </w:sdtContent>
            </w:sdt>
          </w:sdtContent>
        </w:sdt>
      </w:tr>
      <w:tr w:rsidR="008E1800" w:rsidRPr="00676886" w14:paraId="0000FA73" w14:textId="77777777" w:rsidTr="00580D26">
        <w:trPr>
          <w:trHeight w:val="397"/>
        </w:trPr>
        <w:tc>
          <w:tcPr>
            <w:tcW w:w="2972" w:type="dxa"/>
            <w:shd w:val="clear" w:color="auto" w:fill="FFFFFF" w:themeFill="background1"/>
            <w:vAlign w:val="center"/>
          </w:tcPr>
          <w:p w14:paraId="47450B58" w14:textId="77777777" w:rsidR="008E1800" w:rsidRPr="00262389" w:rsidRDefault="008E1800" w:rsidP="00580D26">
            <w:pPr>
              <w:jc w:val="right"/>
              <w:rPr>
                <w:rFonts w:cs="Arial"/>
                <w:b/>
                <w:bCs/>
                <w:szCs w:val="24"/>
              </w:rPr>
            </w:pPr>
            <w:r w:rsidRPr="00262389">
              <w:rPr>
                <w:rFonts w:cs="Arial"/>
                <w:b/>
                <w:bCs/>
                <w:szCs w:val="24"/>
              </w:rPr>
              <w:t xml:space="preserve">Date of Birth: </w:t>
            </w:r>
          </w:p>
        </w:tc>
        <w:sdt>
          <w:sdtPr>
            <w:rPr>
              <w:rFonts w:cs="Arial"/>
              <w:szCs w:val="24"/>
            </w:rPr>
            <w:id w:val="430325687"/>
            <w:placeholder>
              <w:docPart w:val="D01AE30D116F40EB95315BA6C7919FFA"/>
            </w:placeholder>
            <w:showingPlcHdr/>
            <w:date>
              <w:dateFormat w:val="dd/MM/yyyy"/>
              <w:lid w:val="en-GB"/>
              <w:storeMappedDataAs w:val="dateTime"/>
              <w:calendar w:val="gregorian"/>
            </w:date>
          </w:sdtPr>
          <w:sdtEndPr/>
          <w:sdtContent>
            <w:tc>
              <w:tcPr>
                <w:tcW w:w="2977" w:type="dxa"/>
                <w:gridSpan w:val="2"/>
                <w:shd w:val="clear" w:color="auto" w:fill="FFFFFF" w:themeFill="background1"/>
                <w:vAlign w:val="center"/>
              </w:tcPr>
              <w:p w14:paraId="3ED106DC" w14:textId="77777777" w:rsidR="008E1800" w:rsidRPr="00676886" w:rsidRDefault="008E1800" w:rsidP="00580D26">
                <w:pPr>
                  <w:jc w:val="both"/>
                  <w:rPr>
                    <w:rFonts w:cs="Arial"/>
                    <w:szCs w:val="24"/>
                  </w:rPr>
                </w:pPr>
                <w:r w:rsidRPr="0076633C">
                  <w:rPr>
                    <w:rStyle w:val="PlaceholderText"/>
                  </w:rPr>
                  <w:t>Click or tap to enter a date.</w:t>
                </w:r>
              </w:p>
            </w:tc>
          </w:sdtContent>
        </w:sdt>
        <w:tc>
          <w:tcPr>
            <w:tcW w:w="1701" w:type="dxa"/>
            <w:gridSpan w:val="2"/>
            <w:shd w:val="clear" w:color="auto" w:fill="FFFFFF" w:themeFill="background1"/>
            <w:vAlign w:val="center"/>
          </w:tcPr>
          <w:p w14:paraId="7401023B" w14:textId="77777777" w:rsidR="008E1800" w:rsidRPr="004D61DD" w:rsidRDefault="008E1800" w:rsidP="00580D26">
            <w:pPr>
              <w:jc w:val="right"/>
              <w:rPr>
                <w:rFonts w:cs="Arial"/>
                <w:b/>
                <w:bCs/>
                <w:szCs w:val="24"/>
              </w:rPr>
            </w:pPr>
            <w:r w:rsidRPr="004D61DD">
              <w:rPr>
                <w:rFonts w:cs="Arial"/>
                <w:b/>
                <w:bCs/>
                <w:szCs w:val="24"/>
              </w:rPr>
              <w:t>Nationality:</w:t>
            </w:r>
          </w:p>
        </w:tc>
        <w:sdt>
          <w:sdtPr>
            <w:rPr>
              <w:rFonts w:cs="Arial"/>
              <w:szCs w:val="24"/>
            </w:rPr>
            <w:id w:val="-1399815986"/>
            <w:placeholder>
              <w:docPart w:val="1233458AEFDF473CB4E5D0BAEA13C3DB"/>
            </w:placeholder>
            <w:showingPlcHdr/>
          </w:sdtPr>
          <w:sdtEndPr/>
          <w:sdtContent>
            <w:tc>
              <w:tcPr>
                <w:tcW w:w="2693" w:type="dxa"/>
                <w:gridSpan w:val="2"/>
                <w:shd w:val="clear" w:color="auto" w:fill="FFFFFF" w:themeFill="background1"/>
                <w:vAlign w:val="center"/>
              </w:tcPr>
              <w:p w14:paraId="65BF893E" w14:textId="77777777" w:rsidR="008E1800" w:rsidRPr="00676886" w:rsidRDefault="008E1800" w:rsidP="00580D26">
                <w:pPr>
                  <w:jc w:val="both"/>
                  <w:rPr>
                    <w:rFonts w:cs="Arial"/>
                    <w:szCs w:val="24"/>
                  </w:rPr>
                </w:pPr>
                <w:r w:rsidRPr="008B2990">
                  <w:rPr>
                    <w:rStyle w:val="PlaceholderText"/>
                  </w:rPr>
                  <w:t>Click or tap here to enter text.</w:t>
                </w:r>
              </w:p>
            </w:tc>
          </w:sdtContent>
        </w:sdt>
      </w:tr>
      <w:tr w:rsidR="008E1800" w:rsidRPr="00676886" w14:paraId="3020EE83" w14:textId="77777777" w:rsidTr="00580D26">
        <w:trPr>
          <w:trHeight w:val="397"/>
        </w:trPr>
        <w:tc>
          <w:tcPr>
            <w:tcW w:w="2972" w:type="dxa"/>
            <w:shd w:val="clear" w:color="auto" w:fill="FFFFFF" w:themeFill="background1"/>
            <w:vAlign w:val="center"/>
          </w:tcPr>
          <w:p w14:paraId="4094C8F9" w14:textId="77777777" w:rsidR="008E1800" w:rsidRPr="00262389" w:rsidRDefault="008E1800" w:rsidP="00580D26">
            <w:pPr>
              <w:jc w:val="right"/>
              <w:rPr>
                <w:rFonts w:cs="Arial"/>
                <w:b/>
                <w:bCs/>
                <w:szCs w:val="24"/>
              </w:rPr>
            </w:pPr>
            <w:r w:rsidRPr="00262389">
              <w:rPr>
                <w:rFonts w:cs="Arial"/>
                <w:b/>
                <w:bCs/>
                <w:szCs w:val="24"/>
              </w:rPr>
              <w:t>E-Mail Address</w:t>
            </w:r>
            <w:r>
              <w:rPr>
                <w:rFonts w:cs="Arial"/>
                <w:b/>
                <w:bCs/>
                <w:szCs w:val="24"/>
              </w:rPr>
              <w:t xml:space="preserve"> of Applicant</w:t>
            </w:r>
            <w:r w:rsidRPr="00262389">
              <w:rPr>
                <w:rFonts w:cs="Arial"/>
                <w:b/>
                <w:bCs/>
                <w:szCs w:val="24"/>
              </w:rPr>
              <w:t>:</w:t>
            </w:r>
          </w:p>
        </w:tc>
        <w:sdt>
          <w:sdtPr>
            <w:rPr>
              <w:rFonts w:cs="Arial"/>
              <w:szCs w:val="24"/>
            </w:rPr>
            <w:id w:val="-1383407278"/>
            <w:placeholder>
              <w:docPart w:val="E4420C1653B848ACB0DB41B4FCA265FA"/>
            </w:placeholder>
            <w:showingPlcHdr/>
          </w:sdtPr>
          <w:sdtEndPr/>
          <w:sdtContent>
            <w:tc>
              <w:tcPr>
                <w:tcW w:w="7371" w:type="dxa"/>
                <w:gridSpan w:val="6"/>
                <w:shd w:val="clear" w:color="auto" w:fill="FFFFFF" w:themeFill="background1"/>
                <w:vAlign w:val="center"/>
              </w:tcPr>
              <w:p w14:paraId="26EEBEF8" w14:textId="77777777" w:rsidR="008E1800" w:rsidRPr="00676886" w:rsidRDefault="008E1800" w:rsidP="00580D26">
                <w:pPr>
                  <w:rPr>
                    <w:rFonts w:cs="Arial"/>
                    <w:szCs w:val="24"/>
                  </w:rPr>
                </w:pPr>
                <w:r w:rsidRPr="008B2990">
                  <w:rPr>
                    <w:rStyle w:val="PlaceholderText"/>
                  </w:rPr>
                  <w:t>Click or tap here to enter text.</w:t>
                </w:r>
              </w:p>
            </w:tc>
          </w:sdtContent>
        </w:sdt>
      </w:tr>
      <w:tr w:rsidR="008E1800" w:rsidRPr="00676886" w14:paraId="43777B21" w14:textId="77777777" w:rsidTr="00580D26">
        <w:trPr>
          <w:trHeight w:val="397"/>
        </w:trPr>
        <w:tc>
          <w:tcPr>
            <w:tcW w:w="2972" w:type="dxa"/>
            <w:shd w:val="clear" w:color="auto" w:fill="FFFFFF" w:themeFill="background1"/>
            <w:vAlign w:val="center"/>
          </w:tcPr>
          <w:p w14:paraId="7A6AD6D3" w14:textId="77777777" w:rsidR="008E1800" w:rsidRPr="00262389" w:rsidRDefault="008E1800" w:rsidP="00580D26">
            <w:pPr>
              <w:jc w:val="right"/>
              <w:rPr>
                <w:rFonts w:cs="Arial"/>
                <w:b/>
                <w:bCs/>
                <w:szCs w:val="24"/>
              </w:rPr>
            </w:pPr>
            <w:r w:rsidRPr="00262389">
              <w:rPr>
                <w:rFonts w:cs="Arial"/>
                <w:b/>
                <w:bCs/>
                <w:szCs w:val="24"/>
              </w:rPr>
              <w:t>Role:</w:t>
            </w:r>
          </w:p>
        </w:tc>
        <w:sdt>
          <w:sdtPr>
            <w:rPr>
              <w:rFonts w:cs="Arial"/>
              <w:szCs w:val="24"/>
            </w:rPr>
            <w:id w:val="2008486084"/>
            <w:placeholder>
              <w:docPart w:val="3659A1D024B54501A05B3D847BCE2F62"/>
            </w:placeholder>
            <w:showingPlcHdr/>
          </w:sdtPr>
          <w:sdtEndPr/>
          <w:sdtContent>
            <w:tc>
              <w:tcPr>
                <w:tcW w:w="7371" w:type="dxa"/>
                <w:gridSpan w:val="6"/>
                <w:shd w:val="clear" w:color="auto" w:fill="FFFFFF" w:themeFill="background1"/>
                <w:vAlign w:val="center"/>
              </w:tcPr>
              <w:p w14:paraId="6FC0688A" w14:textId="77777777" w:rsidR="008E1800" w:rsidRPr="00676886" w:rsidRDefault="008E1800" w:rsidP="00580D26">
                <w:pPr>
                  <w:rPr>
                    <w:rFonts w:cs="Arial"/>
                    <w:szCs w:val="24"/>
                  </w:rPr>
                </w:pPr>
                <w:r w:rsidRPr="008B2990">
                  <w:rPr>
                    <w:rStyle w:val="PlaceholderText"/>
                  </w:rPr>
                  <w:t>Click or tap here to enter text.</w:t>
                </w:r>
              </w:p>
            </w:tc>
          </w:sdtContent>
        </w:sdt>
      </w:tr>
      <w:tr w:rsidR="008E1800" w:rsidRPr="00676886" w14:paraId="72813C00" w14:textId="77777777" w:rsidTr="00580D26">
        <w:trPr>
          <w:trHeight w:val="397"/>
        </w:trPr>
        <w:tc>
          <w:tcPr>
            <w:tcW w:w="2972" w:type="dxa"/>
            <w:shd w:val="clear" w:color="auto" w:fill="FFFFFF" w:themeFill="background1"/>
            <w:vAlign w:val="center"/>
          </w:tcPr>
          <w:p w14:paraId="59BB8AB6" w14:textId="77777777" w:rsidR="008E1800" w:rsidRPr="00262389" w:rsidRDefault="008E1800" w:rsidP="00580D26">
            <w:pPr>
              <w:jc w:val="right"/>
              <w:rPr>
                <w:rFonts w:cs="Arial"/>
                <w:b/>
                <w:bCs/>
                <w:szCs w:val="24"/>
              </w:rPr>
            </w:pPr>
            <w:r w:rsidRPr="00262389">
              <w:rPr>
                <w:rFonts w:cs="Arial"/>
                <w:b/>
                <w:bCs/>
                <w:szCs w:val="24"/>
              </w:rPr>
              <w:t xml:space="preserve">Clearance Required: </w:t>
            </w:r>
          </w:p>
        </w:tc>
        <w:tc>
          <w:tcPr>
            <w:tcW w:w="4111" w:type="dxa"/>
            <w:gridSpan w:val="3"/>
            <w:shd w:val="clear" w:color="auto" w:fill="FFFFFF" w:themeFill="background1"/>
            <w:vAlign w:val="center"/>
          </w:tcPr>
          <w:p w14:paraId="0AC54D46" w14:textId="77777777" w:rsidR="008E1800" w:rsidRPr="005B74EB" w:rsidRDefault="008E1800" w:rsidP="00580D26">
            <w:pPr>
              <w:pStyle w:val="ListParagraph"/>
              <w:numPr>
                <w:ilvl w:val="0"/>
                <w:numId w:val="10"/>
              </w:numPr>
              <w:ind w:left="360"/>
              <w:rPr>
                <w:rFonts w:cs="Arial"/>
                <w:szCs w:val="24"/>
              </w:rPr>
            </w:pPr>
            <w:r w:rsidRPr="005B74EB">
              <w:rPr>
                <w:rFonts w:cs="Arial"/>
                <w:szCs w:val="24"/>
              </w:rPr>
              <w:t xml:space="preserve">Mark </w:t>
            </w:r>
            <w:r w:rsidRPr="005B74EB">
              <w:rPr>
                <w:rFonts w:cs="Arial"/>
                <w:b/>
                <w:bCs/>
                <w:szCs w:val="24"/>
              </w:rPr>
              <w:t>BPSS</w:t>
            </w:r>
            <w:r w:rsidRPr="005B74EB">
              <w:rPr>
                <w:rFonts w:cs="Arial"/>
                <w:szCs w:val="24"/>
              </w:rPr>
              <w:t xml:space="preserve"> if candidate resides in the UK</w:t>
            </w:r>
          </w:p>
          <w:p w14:paraId="4E323226" w14:textId="77777777" w:rsidR="008E1800" w:rsidRDefault="008E1800" w:rsidP="00580D26">
            <w:pPr>
              <w:pStyle w:val="ListParagraph"/>
              <w:numPr>
                <w:ilvl w:val="0"/>
                <w:numId w:val="10"/>
              </w:numPr>
              <w:ind w:left="360"/>
              <w:rPr>
                <w:rFonts w:cs="Arial"/>
                <w:szCs w:val="24"/>
              </w:rPr>
            </w:pPr>
            <w:r w:rsidRPr="00CF6350">
              <w:rPr>
                <w:rFonts w:cs="Arial"/>
                <w:szCs w:val="24"/>
              </w:rPr>
              <w:t xml:space="preserve">Mark </w:t>
            </w:r>
            <w:r w:rsidRPr="00CF6350">
              <w:rPr>
                <w:rFonts w:cs="Arial"/>
                <w:b/>
                <w:bCs/>
                <w:szCs w:val="24"/>
              </w:rPr>
              <w:t>BPSS(O)</w:t>
            </w:r>
            <w:r w:rsidRPr="00CF6350">
              <w:rPr>
                <w:rFonts w:cs="Arial"/>
                <w:szCs w:val="24"/>
              </w:rPr>
              <w:t xml:space="preserve"> if they reside overseas</w:t>
            </w:r>
          </w:p>
        </w:tc>
        <w:tc>
          <w:tcPr>
            <w:tcW w:w="3260" w:type="dxa"/>
            <w:gridSpan w:val="3"/>
            <w:shd w:val="clear" w:color="auto" w:fill="FFFFFF" w:themeFill="background1"/>
            <w:vAlign w:val="center"/>
          </w:tcPr>
          <w:p w14:paraId="76BAACB9" w14:textId="77777777" w:rsidR="008E1800" w:rsidRPr="00FE70F2" w:rsidRDefault="00522CD9" w:rsidP="00580D26">
            <w:pPr>
              <w:pStyle w:val="ListParagraph"/>
              <w:ind w:left="0"/>
              <w:rPr>
                <w:rFonts w:cs="Arial"/>
                <w:szCs w:val="24"/>
              </w:rPr>
            </w:pPr>
            <w:sdt>
              <w:sdtPr>
                <w:rPr>
                  <w:rFonts w:cs="Arial"/>
                </w:rPr>
                <w:id w:val="-2010057836"/>
                <w:placeholder>
                  <w:docPart w:val="5BADAF7265C748119D5F01375CE42EFE"/>
                </w:placeholder>
                <w:showingPlcHdr/>
                <w:dropDownList>
                  <w:listItem w:value="Choose an item."/>
                  <w:listItem w:displayText="BPSS" w:value="BPSS"/>
                  <w:listItem w:displayText="BPSS(O)" w:value="BPSS(O)"/>
                </w:dropDownList>
              </w:sdtPr>
              <w:sdtEndPr/>
              <w:sdtContent>
                <w:r w:rsidR="008E1800" w:rsidRPr="00AA3DAC">
                  <w:rPr>
                    <w:rStyle w:val="PlaceholderText"/>
                    <w:szCs w:val="24"/>
                  </w:rPr>
                  <w:t>Choose an item.</w:t>
                </w:r>
              </w:sdtContent>
            </w:sdt>
          </w:p>
        </w:tc>
      </w:tr>
      <w:tr w:rsidR="008E1800" w:rsidRPr="00676886" w14:paraId="0ACAEB24" w14:textId="77777777" w:rsidTr="00580D26">
        <w:trPr>
          <w:trHeight w:val="397"/>
        </w:trPr>
        <w:tc>
          <w:tcPr>
            <w:tcW w:w="2972" w:type="dxa"/>
            <w:shd w:val="clear" w:color="auto" w:fill="FFFFFF" w:themeFill="background1"/>
            <w:vAlign w:val="center"/>
          </w:tcPr>
          <w:p w14:paraId="62E7C382" w14:textId="77777777" w:rsidR="008E1800" w:rsidRPr="00262389" w:rsidRDefault="008E1800" w:rsidP="00580D26">
            <w:pPr>
              <w:jc w:val="right"/>
              <w:rPr>
                <w:rFonts w:cs="Arial"/>
                <w:b/>
                <w:bCs/>
                <w:szCs w:val="24"/>
              </w:rPr>
            </w:pPr>
            <w:r w:rsidRPr="00262389">
              <w:rPr>
                <w:rFonts w:cs="Arial"/>
                <w:b/>
                <w:bCs/>
                <w:szCs w:val="24"/>
              </w:rPr>
              <w:t xml:space="preserve">Do they have a </w:t>
            </w:r>
            <w:r w:rsidRPr="007D606A">
              <w:rPr>
                <w:rFonts w:cs="Arial"/>
                <w:b/>
                <w:bCs/>
                <w:szCs w:val="24"/>
              </w:rPr>
              <w:t>VALID</w:t>
            </w:r>
            <w:r w:rsidRPr="00262389">
              <w:rPr>
                <w:rFonts w:cs="Arial"/>
                <w:b/>
                <w:bCs/>
                <w:szCs w:val="24"/>
              </w:rPr>
              <w:t xml:space="preserve"> UK or Irish passport? *</w:t>
            </w:r>
          </w:p>
        </w:tc>
        <w:sdt>
          <w:sdtPr>
            <w:rPr>
              <w:rFonts w:cs="Arial"/>
              <w:szCs w:val="24"/>
            </w:rPr>
            <w:id w:val="-323971979"/>
            <w:placeholder>
              <w:docPart w:val="AE6F8D4D76CD4A348312D34CF5CD0822"/>
            </w:placeholder>
            <w:showingPlcHdr/>
            <w:dropDownList>
              <w:listItem w:value="Choose an item."/>
              <w:listItem w:displayText="Yes" w:value="Yes"/>
              <w:listItem w:displayText="No" w:value="No"/>
            </w:dropDownList>
          </w:sdtPr>
          <w:sdtEndPr/>
          <w:sdtContent>
            <w:tc>
              <w:tcPr>
                <w:tcW w:w="2410" w:type="dxa"/>
                <w:shd w:val="clear" w:color="auto" w:fill="FFFFFF" w:themeFill="background1"/>
                <w:vAlign w:val="center"/>
              </w:tcPr>
              <w:p w14:paraId="704447A3" w14:textId="77777777" w:rsidR="008E1800" w:rsidRPr="00266ECF" w:rsidRDefault="008E1800" w:rsidP="00580D26">
                <w:pPr>
                  <w:jc w:val="center"/>
                  <w:rPr>
                    <w:rFonts w:cs="Arial"/>
                    <w:szCs w:val="24"/>
                  </w:rPr>
                </w:pPr>
                <w:r w:rsidRPr="00266ECF">
                  <w:rPr>
                    <w:rStyle w:val="PlaceholderText"/>
                    <w:szCs w:val="24"/>
                  </w:rPr>
                  <w:t>Choose an item.</w:t>
                </w:r>
              </w:p>
            </w:tc>
          </w:sdtContent>
        </w:sdt>
        <w:tc>
          <w:tcPr>
            <w:tcW w:w="4961" w:type="dxa"/>
            <w:gridSpan w:val="5"/>
            <w:shd w:val="clear" w:color="auto" w:fill="FFFFFF" w:themeFill="background1"/>
            <w:vAlign w:val="center"/>
          </w:tcPr>
          <w:p w14:paraId="067D2A42" w14:textId="77777777" w:rsidR="008E1800" w:rsidRPr="00C12671" w:rsidRDefault="008E1800" w:rsidP="00580D26">
            <w:pPr>
              <w:rPr>
                <w:rFonts w:cs="Arial"/>
                <w:sz w:val="28"/>
                <w:szCs w:val="28"/>
              </w:rPr>
            </w:pPr>
          </w:p>
        </w:tc>
      </w:tr>
      <w:tr w:rsidR="008E1800" w:rsidRPr="00676886" w14:paraId="6AB5A92C" w14:textId="77777777" w:rsidTr="00580D26">
        <w:trPr>
          <w:trHeight w:val="397"/>
        </w:trPr>
        <w:tc>
          <w:tcPr>
            <w:tcW w:w="2972" w:type="dxa"/>
            <w:shd w:val="clear" w:color="auto" w:fill="FFFFFF" w:themeFill="background1"/>
            <w:vAlign w:val="center"/>
          </w:tcPr>
          <w:p w14:paraId="25AB6A4B" w14:textId="77777777" w:rsidR="008E1800" w:rsidRPr="00E857BC" w:rsidRDefault="008E1800" w:rsidP="00580D26">
            <w:pPr>
              <w:jc w:val="right"/>
              <w:rPr>
                <w:rFonts w:cs="Arial"/>
                <w:b/>
                <w:bCs/>
                <w:szCs w:val="24"/>
              </w:rPr>
            </w:pPr>
            <w:r w:rsidRPr="00E857BC">
              <w:rPr>
                <w:rFonts w:cs="Arial"/>
                <w:b/>
                <w:bCs/>
                <w:szCs w:val="24"/>
              </w:rPr>
              <w:t>Non UK or Irish passport</w:t>
            </w:r>
            <w:r>
              <w:rPr>
                <w:rFonts w:cs="Arial"/>
                <w:b/>
                <w:bCs/>
                <w:szCs w:val="24"/>
              </w:rPr>
              <w:t>?</w:t>
            </w:r>
            <w:r w:rsidRPr="00E857BC">
              <w:rPr>
                <w:rFonts w:cs="Arial"/>
                <w:b/>
                <w:bCs/>
                <w:szCs w:val="24"/>
              </w:rPr>
              <w:t xml:space="preserve">: </w:t>
            </w:r>
          </w:p>
          <w:p w14:paraId="3C198B26" w14:textId="77777777" w:rsidR="008E1800" w:rsidRPr="00262389" w:rsidRDefault="008E1800" w:rsidP="00580D26">
            <w:pPr>
              <w:jc w:val="right"/>
              <w:rPr>
                <w:rFonts w:cs="Arial"/>
                <w:b/>
                <w:bCs/>
                <w:szCs w:val="24"/>
              </w:rPr>
            </w:pPr>
            <w:r>
              <w:rPr>
                <w:rFonts w:cs="Arial"/>
                <w:sz w:val="20"/>
              </w:rPr>
              <w:t>(</w:t>
            </w:r>
            <w:r w:rsidRPr="0076324D">
              <w:rPr>
                <w:rFonts w:cs="Arial"/>
                <w:sz w:val="20"/>
              </w:rPr>
              <w:t>please specify</w:t>
            </w:r>
            <w:r>
              <w:rPr>
                <w:rFonts w:cs="Arial"/>
                <w:sz w:val="20"/>
              </w:rPr>
              <w:t>)</w:t>
            </w:r>
          </w:p>
        </w:tc>
        <w:sdt>
          <w:sdtPr>
            <w:rPr>
              <w:rFonts w:cs="Arial"/>
              <w:sz w:val="28"/>
              <w:szCs w:val="28"/>
            </w:rPr>
            <w:id w:val="-1481842792"/>
            <w:placeholder>
              <w:docPart w:val="B50922AB3E094CD4B479512656E49065"/>
            </w:placeholder>
            <w:showingPlcHdr/>
          </w:sdtPr>
          <w:sdtEndPr/>
          <w:sdtContent>
            <w:tc>
              <w:tcPr>
                <w:tcW w:w="2410" w:type="dxa"/>
                <w:shd w:val="clear" w:color="auto" w:fill="FFFFFF" w:themeFill="background1"/>
                <w:vAlign w:val="center"/>
              </w:tcPr>
              <w:p w14:paraId="3AFC0AB8" w14:textId="77777777" w:rsidR="008E1800" w:rsidRPr="0079380C" w:rsidRDefault="008E1800" w:rsidP="00580D26">
                <w:pPr>
                  <w:rPr>
                    <w:rFonts w:cs="Arial"/>
                    <w:sz w:val="22"/>
                    <w:szCs w:val="22"/>
                  </w:rPr>
                </w:pPr>
                <w:r w:rsidRPr="008B2990">
                  <w:rPr>
                    <w:rStyle w:val="PlaceholderText"/>
                  </w:rPr>
                  <w:t>Click or tap here to enter text.</w:t>
                </w:r>
              </w:p>
            </w:tc>
          </w:sdtContent>
        </w:sdt>
        <w:tc>
          <w:tcPr>
            <w:tcW w:w="2693" w:type="dxa"/>
            <w:gridSpan w:val="4"/>
            <w:shd w:val="clear" w:color="auto" w:fill="FFFFFF" w:themeFill="background1"/>
            <w:vAlign w:val="center"/>
          </w:tcPr>
          <w:p w14:paraId="72340D7B" w14:textId="77777777" w:rsidR="008E1800" w:rsidRPr="0079380C" w:rsidRDefault="008E1800" w:rsidP="00580D26">
            <w:pPr>
              <w:rPr>
                <w:rFonts w:cs="Arial"/>
                <w:sz w:val="22"/>
                <w:szCs w:val="22"/>
              </w:rPr>
            </w:pPr>
            <w:r>
              <w:rPr>
                <w:rFonts w:cs="Arial"/>
                <w:szCs w:val="24"/>
              </w:rPr>
              <w:t>Does applicant have ‘Settled Status’ under EU Settlement Scheme? (EUSS)</w:t>
            </w:r>
          </w:p>
        </w:tc>
        <w:sdt>
          <w:sdtPr>
            <w:rPr>
              <w:rFonts w:cs="Arial"/>
              <w:sz w:val="22"/>
              <w:szCs w:val="22"/>
            </w:rPr>
            <w:id w:val="1122735081"/>
            <w:placeholder>
              <w:docPart w:val="1C5C3721B8D44CDC91F52425CA186987"/>
            </w:placeholder>
            <w:showingPlcHdr/>
            <w:dropDownList>
              <w:listItem w:value="Choose an item."/>
              <w:listItem w:displayText="Yes" w:value="Yes"/>
              <w:listItem w:displayText="No" w:value="No"/>
              <w:listItem w:displayText="N/A" w:value="N/A"/>
            </w:dropDownList>
          </w:sdtPr>
          <w:sdtEndPr/>
          <w:sdtContent>
            <w:tc>
              <w:tcPr>
                <w:tcW w:w="2268" w:type="dxa"/>
                <w:shd w:val="clear" w:color="auto" w:fill="FFFFFF" w:themeFill="background1"/>
                <w:vAlign w:val="center"/>
              </w:tcPr>
              <w:p w14:paraId="51F62351" w14:textId="77777777" w:rsidR="008E1800" w:rsidRPr="00266ECF" w:rsidRDefault="008E1800" w:rsidP="00580D26">
                <w:pPr>
                  <w:rPr>
                    <w:rFonts w:cs="Arial"/>
                    <w:sz w:val="22"/>
                    <w:szCs w:val="22"/>
                  </w:rPr>
                </w:pPr>
                <w:r w:rsidRPr="00266ECF">
                  <w:rPr>
                    <w:rStyle w:val="PlaceholderText"/>
                    <w:sz w:val="22"/>
                    <w:szCs w:val="22"/>
                  </w:rPr>
                  <w:t>Choose an item.</w:t>
                </w:r>
              </w:p>
            </w:tc>
          </w:sdtContent>
        </w:sdt>
      </w:tr>
      <w:tr w:rsidR="008E1800" w:rsidRPr="00676886" w14:paraId="695DCC06" w14:textId="77777777" w:rsidTr="00580D26">
        <w:trPr>
          <w:trHeight w:val="397"/>
        </w:trPr>
        <w:tc>
          <w:tcPr>
            <w:tcW w:w="2972" w:type="dxa"/>
            <w:shd w:val="clear" w:color="auto" w:fill="FFFFFF" w:themeFill="background1"/>
            <w:vAlign w:val="center"/>
          </w:tcPr>
          <w:p w14:paraId="5627F984" w14:textId="77777777" w:rsidR="008E1800" w:rsidRPr="00262389" w:rsidRDefault="008E1800" w:rsidP="00580D26">
            <w:pPr>
              <w:jc w:val="right"/>
              <w:rPr>
                <w:rFonts w:cs="Arial"/>
                <w:b/>
                <w:bCs/>
                <w:szCs w:val="24"/>
              </w:rPr>
            </w:pPr>
            <w:r w:rsidRPr="00262389">
              <w:rPr>
                <w:rFonts w:cs="Arial"/>
                <w:b/>
                <w:bCs/>
                <w:szCs w:val="24"/>
              </w:rPr>
              <w:t>Do they have a Basic Disclosure dated within the last 3 months?</w:t>
            </w:r>
          </w:p>
        </w:tc>
        <w:tc>
          <w:tcPr>
            <w:tcW w:w="5103" w:type="dxa"/>
            <w:gridSpan w:val="5"/>
            <w:shd w:val="clear" w:color="auto" w:fill="FFFFFF" w:themeFill="background1"/>
            <w:vAlign w:val="center"/>
          </w:tcPr>
          <w:p w14:paraId="569C1272" w14:textId="77777777" w:rsidR="008E1800" w:rsidRPr="00FA78FF" w:rsidRDefault="008E1800" w:rsidP="00580D26">
            <w:pPr>
              <w:pStyle w:val="ListParagraph"/>
              <w:numPr>
                <w:ilvl w:val="0"/>
                <w:numId w:val="8"/>
              </w:numPr>
              <w:ind w:left="360"/>
              <w:rPr>
                <w:rFonts w:cs="Arial"/>
                <w:sz w:val="22"/>
                <w:szCs w:val="22"/>
              </w:rPr>
            </w:pPr>
            <w:r>
              <w:rPr>
                <w:rFonts w:cs="Arial"/>
                <w:sz w:val="22"/>
                <w:szCs w:val="22"/>
              </w:rPr>
              <w:t>Select</w:t>
            </w:r>
            <w:r w:rsidRPr="00FA78FF">
              <w:rPr>
                <w:rFonts w:cs="Arial"/>
                <w:sz w:val="22"/>
                <w:szCs w:val="22"/>
              </w:rPr>
              <w:t xml:space="preserve"> ‘</w:t>
            </w:r>
            <w:r w:rsidRPr="006613AD">
              <w:rPr>
                <w:rFonts w:cs="Arial"/>
                <w:b/>
                <w:bCs/>
                <w:sz w:val="22"/>
                <w:szCs w:val="22"/>
              </w:rPr>
              <w:t>YES</w:t>
            </w:r>
            <w:r w:rsidRPr="00FA78FF">
              <w:rPr>
                <w:rFonts w:cs="Arial"/>
                <w:sz w:val="22"/>
                <w:szCs w:val="22"/>
              </w:rPr>
              <w:t xml:space="preserve">’ if the applicant can provide the certificate </w:t>
            </w:r>
            <w:r w:rsidRPr="00FA78FF">
              <w:rPr>
                <w:rFonts w:cs="Arial"/>
                <w:b/>
                <w:bCs/>
                <w:sz w:val="22"/>
                <w:szCs w:val="22"/>
              </w:rPr>
              <w:t>AND</w:t>
            </w:r>
            <w:r w:rsidRPr="00FA78FF">
              <w:rPr>
                <w:rFonts w:cs="Arial"/>
                <w:sz w:val="22"/>
                <w:szCs w:val="22"/>
              </w:rPr>
              <w:t xml:space="preserve"> the certificate is less than 3 months old </w:t>
            </w:r>
            <w:r w:rsidRPr="00FA78FF">
              <w:rPr>
                <w:rFonts w:cs="Arial"/>
                <w:b/>
                <w:bCs/>
                <w:sz w:val="22"/>
                <w:szCs w:val="22"/>
              </w:rPr>
              <w:t>or</w:t>
            </w:r>
            <w:r w:rsidRPr="00FA78FF">
              <w:rPr>
                <w:rFonts w:cs="Arial"/>
                <w:sz w:val="22"/>
                <w:szCs w:val="22"/>
              </w:rPr>
              <w:t xml:space="preserve"> if they have recently applied for a certificate.</w:t>
            </w:r>
          </w:p>
          <w:p w14:paraId="3C7C82EB" w14:textId="77777777" w:rsidR="008E1800" w:rsidRPr="0009755B" w:rsidRDefault="008E1800" w:rsidP="00580D26">
            <w:pPr>
              <w:pStyle w:val="ListParagraph"/>
              <w:numPr>
                <w:ilvl w:val="0"/>
                <w:numId w:val="8"/>
              </w:numPr>
              <w:ind w:left="360"/>
              <w:rPr>
                <w:rFonts w:cs="Arial"/>
                <w:sz w:val="22"/>
                <w:szCs w:val="22"/>
              </w:rPr>
            </w:pPr>
            <w:r>
              <w:rPr>
                <w:rFonts w:cs="Arial"/>
                <w:sz w:val="22"/>
                <w:szCs w:val="22"/>
              </w:rPr>
              <w:t>Select</w:t>
            </w:r>
            <w:r w:rsidRPr="00FA78FF">
              <w:rPr>
                <w:rFonts w:cs="Arial"/>
                <w:sz w:val="22"/>
                <w:szCs w:val="22"/>
              </w:rPr>
              <w:t xml:space="preserve"> ‘</w:t>
            </w:r>
            <w:r w:rsidRPr="006613AD">
              <w:rPr>
                <w:rFonts w:cs="Arial"/>
                <w:b/>
                <w:bCs/>
                <w:sz w:val="22"/>
                <w:szCs w:val="22"/>
              </w:rPr>
              <w:t>NO</w:t>
            </w:r>
            <w:r w:rsidRPr="00FA78FF">
              <w:rPr>
                <w:rFonts w:cs="Arial"/>
                <w:sz w:val="22"/>
                <w:szCs w:val="22"/>
              </w:rPr>
              <w:t xml:space="preserve">’ if the applicant does not have, nor has applied for a certificate, in the past 3 months </w:t>
            </w:r>
            <w:r w:rsidRPr="00FA78FF">
              <w:rPr>
                <w:rFonts w:cs="Arial"/>
                <w:b/>
                <w:bCs/>
                <w:sz w:val="22"/>
                <w:szCs w:val="22"/>
              </w:rPr>
              <w:t xml:space="preserve">OR </w:t>
            </w:r>
          </w:p>
          <w:p w14:paraId="0FB7539B" w14:textId="77777777" w:rsidR="008E1800" w:rsidRPr="008A1714" w:rsidRDefault="008E1800" w:rsidP="00580D26">
            <w:pPr>
              <w:pStyle w:val="ListParagraph"/>
              <w:numPr>
                <w:ilvl w:val="0"/>
                <w:numId w:val="8"/>
              </w:numPr>
              <w:ind w:left="360"/>
              <w:rPr>
                <w:rFonts w:cs="Arial"/>
                <w:sz w:val="22"/>
                <w:szCs w:val="22"/>
              </w:rPr>
            </w:pPr>
            <w:r>
              <w:rPr>
                <w:rFonts w:cs="Arial"/>
                <w:sz w:val="22"/>
                <w:szCs w:val="22"/>
              </w:rPr>
              <w:t>Select</w:t>
            </w:r>
            <w:r w:rsidRPr="00FA78FF">
              <w:rPr>
                <w:rFonts w:cs="Arial"/>
                <w:sz w:val="22"/>
                <w:szCs w:val="22"/>
              </w:rPr>
              <w:t xml:space="preserve"> ‘</w:t>
            </w:r>
            <w:r w:rsidRPr="006613AD">
              <w:rPr>
                <w:rFonts w:cs="Arial"/>
                <w:b/>
                <w:bCs/>
                <w:sz w:val="22"/>
                <w:szCs w:val="22"/>
              </w:rPr>
              <w:t>NO – Overseas</w:t>
            </w:r>
            <w:r w:rsidRPr="00FA78FF">
              <w:rPr>
                <w:rFonts w:cs="Arial"/>
                <w:sz w:val="22"/>
                <w:szCs w:val="22"/>
              </w:rPr>
              <w:t>’ if the applicant has an Overseas CRC or is yet to obtain one</w:t>
            </w:r>
          </w:p>
        </w:tc>
        <w:tc>
          <w:tcPr>
            <w:tcW w:w="2268" w:type="dxa"/>
            <w:shd w:val="clear" w:color="auto" w:fill="FFFFFF" w:themeFill="background1"/>
            <w:vAlign w:val="center"/>
          </w:tcPr>
          <w:p w14:paraId="070F19CF" w14:textId="77777777" w:rsidR="008E1800" w:rsidRPr="0009755B" w:rsidRDefault="00522CD9" w:rsidP="00580D26">
            <w:pPr>
              <w:jc w:val="center"/>
              <w:rPr>
                <w:rFonts w:cs="Arial"/>
                <w:szCs w:val="24"/>
              </w:rPr>
            </w:pPr>
            <w:sdt>
              <w:sdtPr>
                <w:rPr>
                  <w:rFonts w:cs="Arial"/>
                </w:rPr>
                <w:id w:val="-1224203193"/>
                <w:placeholder>
                  <w:docPart w:val="CBCABCF5E9E44ABD87633AD43C96FF7E"/>
                </w:placeholder>
                <w:showingPlcHdr/>
                <w:dropDownList>
                  <w:listItem w:value="Choose an item."/>
                  <w:listItem w:displayText="YES" w:value="YES"/>
                  <w:listItem w:displayText="NO" w:value="NO"/>
                  <w:listItem w:displayText="NO - Overseas" w:value="NO - Overseas"/>
                </w:dropDownList>
              </w:sdtPr>
              <w:sdtEndPr/>
              <w:sdtContent>
                <w:r w:rsidR="008E1800" w:rsidRPr="00AA3DAC">
                  <w:rPr>
                    <w:rStyle w:val="PlaceholderText"/>
                    <w:szCs w:val="24"/>
                  </w:rPr>
                  <w:t>Choose an item.</w:t>
                </w:r>
              </w:sdtContent>
            </w:sdt>
          </w:p>
        </w:tc>
      </w:tr>
      <w:tr w:rsidR="008E1800" w:rsidRPr="00676886" w14:paraId="0941934B" w14:textId="77777777" w:rsidTr="00580D26">
        <w:trPr>
          <w:trHeight w:val="397"/>
        </w:trPr>
        <w:tc>
          <w:tcPr>
            <w:tcW w:w="2972" w:type="dxa"/>
            <w:shd w:val="clear" w:color="auto" w:fill="FFFFFF" w:themeFill="background1"/>
            <w:vAlign w:val="center"/>
          </w:tcPr>
          <w:p w14:paraId="4E68FA5D" w14:textId="77777777" w:rsidR="008E1800" w:rsidRPr="00262389" w:rsidRDefault="008E1800" w:rsidP="00580D26">
            <w:pPr>
              <w:jc w:val="right"/>
              <w:rPr>
                <w:rFonts w:cs="Arial"/>
                <w:b/>
                <w:bCs/>
                <w:szCs w:val="24"/>
              </w:rPr>
            </w:pPr>
            <w:r>
              <w:rPr>
                <w:rFonts w:cs="Arial"/>
                <w:b/>
                <w:bCs/>
                <w:szCs w:val="24"/>
              </w:rPr>
              <w:t xml:space="preserve">Additional Comments. </w:t>
            </w:r>
            <w:r w:rsidRPr="00B23C8C">
              <w:rPr>
                <w:rFonts w:cs="Arial"/>
                <w:szCs w:val="24"/>
              </w:rPr>
              <w:t xml:space="preserve">Please provide any further information </w:t>
            </w:r>
            <w:r>
              <w:rPr>
                <w:rFonts w:cs="Arial"/>
                <w:szCs w:val="24"/>
              </w:rPr>
              <w:t>you feel is relevant to support the application.</w:t>
            </w:r>
            <w:r>
              <w:rPr>
                <w:rFonts w:cs="Arial"/>
                <w:b/>
                <w:bCs/>
                <w:szCs w:val="24"/>
              </w:rPr>
              <w:t xml:space="preserve"> </w:t>
            </w:r>
          </w:p>
        </w:tc>
        <w:tc>
          <w:tcPr>
            <w:tcW w:w="7371" w:type="dxa"/>
            <w:gridSpan w:val="6"/>
            <w:shd w:val="clear" w:color="auto" w:fill="FFFFFF" w:themeFill="background1"/>
            <w:vAlign w:val="center"/>
          </w:tcPr>
          <w:p w14:paraId="2C59A91D" w14:textId="77777777" w:rsidR="008E1800" w:rsidRPr="00BB5D51" w:rsidRDefault="008E1800" w:rsidP="00580D26">
            <w:pPr>
              <w:rPr>
                <w:rFonts w:cs="Arial"/>
                <w:sz w:val="22"/>
                <w:szCs w:val="22"/>
              </w:rPr>
            </w:pPr>
            <w:r w:rsidRPr="00BB5D51">
              <w:rPr>
                <w:rFonts w:cs="Arial"/>
                <w:sz w:val="22"/>
                <w:szCs w:val="22"/>
              </w:rPr>
              <w:t>You may wish to include</w:t>
            </w:r>
          </w:p>
          <w:p w14:paraId="06B98386" w14:textId="77777777" w:rsidR="008E1800" w:rsidRPr="00BB5D51" w:rsidRDefault="008E1800" w:rsidP="00580D26">
            <w:pPr>
              <w:pStyle w:val="ListParagraph"/>
              <w:numPr>
                <w:ilvl w:val="0"/>
                <w:numId w:val="9"/>
              </w:numPr>
              <w:rPr>
                <w:rFonts w:cs="Arial"/>
                <w:sz w:val="22"/>
                <w:szCs w:val="22"/>
              </w:rPr>
            </w:pPr>
            <w:r w:rsidRPr="00BB5D51">
              <w:rPr>
                <w:rFonts w:cs="Arial"/>
                <w:sz w:val="22"/>
                <w:szCs w:val="22"/>
              </w:rPr>
              <w:t>Is the application a BPSS Clearance Renewal?</w:t>
            </w:r>
          </w:p>
          <w:p w14:paraId="15F751D2" w14:textId="77777777" w:rsidR="008E1800" w:rsidRPr="00BB5D51" w:rsidRDefault="008E1800" w:rsidP="00580D26">
            <w:pPr>
              <w:pStyle w:val="ListParagraph"/>
              <w:numPr>
                <w:ilvl w:val="0"/>
                <w:numId w:val="9"/>
              </w:numPr>
              <w:rPr>
                <w:rFonts w:cs="Arial"/>
                <w:sz w:val="22"/>
                <w:szCs w:val="22"/>
              </w:rPr>
            </w:pPr>
            <w:r w:rsidRPr="00BB5D51">
              <w:rPr>
                <w:rFonts w:cs="Arial"/>
                <w:sz w:val="22"/>
                <w:szCs w:val="22"/>
              </w:rPr>
              <w:t xml:space="preserve">Is the application for a BPSS(O) to BPSS candidate </w:t>
            </w:r>
          </w:p>
          <w:p w14:paraId="4C0AAA39" w14:textId="77777777" w:rsidR="008E1800" w:rsidRDefault="008E1800" w:rsidP="00580D26">
            <w:pPr>
              <w:rPr>
                <w:rFonts w:cs="Arial"/>
                <w:szCs w:val="24"/>
              </w:rPr>
            </w:pPr>
            <w:r w:rsidRPr="00415324">
              <w:rPr>
                <w:rFonts w:cs="Arial"/>
                <w:i/>
                <w:iCs/>
                <w:szCs w:val="24"/>
              </w:rPr>
              <w:t>(that is one who has now landed or is soon to arrive in the UK.</w:t>
            </w:r>
          </w:p>
          <w:sdt>
            <w:sdtPr>
              <w:rPr>
                <w:rFonts w:cs="Arial"/>
                <w:sz w:val="28"/>
                <w:szCs w:val="28"/>
              </w:rPr>
              <w:id w:val="282399282"/>
              <w:placeholder>
                <w:docPart w:val="E0D9E6647F014066A02F5BE730FE3A5C"/>
              </w:placeholder>
            </w:sdtPr>
            <w:sdtEndPr/>
            <w:sdtContent>
              <w:p w14:paraId="50312ABE" w14:textId="77777777" w:rsidR="008E1800" w:rsidRPr="00DD1154" w:rsidRDefault="008E1800" w:rsidP="00580D26">
                <w:pPr>
                  <w:rPr>
                    <w:rFonts w:cs="Arial"/>
                    <w:szCs w:val="24"/>
                  </w:rPr>
                </w:pPr>
                <w:r w:rsidRPr="00C12671">
                  <w:rPr>
                    <w:rStyle w:val="PlaceholderText"/>
                    <w:sz w:val="28"/>
                    <w:szCs w:val="28"/>
                  </w:rPr>
                  <w:t>Click or tap here to enter text.</w:t>
                </w:r>
              </w:p>
            </w:sdtContent>
          </w:sdt>
        </w:tc>
      </w:tr>
    </w:tbl>
    <w:p w14:paraId="701141CF" w14:textId="041643F9" w:rsidR="00384F2D" w:rsidRDefault="00384F2D" w:rsidP="00B561C0">
      <w:pPr>
        <w:rPr>
          <w:rFonts w:cs="Arial"/>
          <w:szCs w:val="24"/>
        </w:rPr>
      </w:pPr>
    </w:p>
    <w:p w14:paraId="653A540A" w14:textId="77777777" w:rsidR="00384F2D" w:rsidRDefault="00384F2D">
      <w:pPr>
        <w:rPr>
          <w:rFonts w:cs="Arial"/>
          <w:szCs w:val="24"/>
        </w:rPr>
      </w:pPr>
      <w:r>
        <w:rPr>
          <w:rFonts w:cs="Arial"/>
          <w:szCs w:val="24"/>
        </w:rPr>
        <w:br w:type="page"/>
      </w:r>
    </w:p>
    <w:p w14:paraId="766B0E73" w14:textId="77777777" w:rsidR="006049FD" w:rsidRDefault="006049FD" w:rsidP="00B561C0">
      <w:pPr>
        <w:rPr>
          <w:rFonts w:cs="Arial"/>
          <w:szCs w:val="24"/>
        </w:rPr>
      </w:pPr>
    </w:p>
    <w:p w14:paraId="55FFC92E" w14:textId="24B0E76E" w:rsidR="000F75FD" w:rsidRPr="00D84CAD" w:rsidRDefault="000F75FD" w:rsidP="000F75FD">
      <w:pPr>
        <w:rPr>
          <w:rFonts w:cs="Arial"/>
          <w:b/>
          <w:bCs/>
          <w:szCs w:val="24"/>
        </w:rPr>
      </w:pPr>
      <w:r w:rsidRPr="00D84CAD">
        <w:rPr>
          <w:rFonts w:cs="Arial"/>
          <w:b/>
          <w:bCs/>
          <w:szCs w:val="24"/>
        </w:rPr>
        <w:t xml:space="preserve">BPSS Applicant </w:t>
      </w:r>
      <w:r>
        <w:rPr>
          <w:rFonts w:cs="Arial"/>
          <w:b/>
          <w:bCs/>
          <w:szCs w:val="24"/>
        </w:rPr>
        <w:t>3</w:t>
      </w:r>
    </w:p>
    <w:p w14:paraId="41C7670C" w14:textId="50D5C666" w:rsidR="000F75FD" w:rsidRDefault="000F75FD" w:rsidP="000F75FD">
      <w:pPr>
        <w:rPr>
          <w:rFonts w:cs="Arial"/>
          <w:szCs w:val="24"/>
        </w:rPr>
      </w:pPr>
      <w:r w:rsidRPr="003F2DFA">
        <w:rPr>
          <w:rFonts w:cs="Arial"/>
          <w:i/>
          <w:iCs/>
          <w:szCs w:val="24"/>
        </w:rPr>
        <w:t>Completed by the Employer / Umbrella (e.g. Mitie)</w:t>
      </w:r>
    </w:p>
    <w:tbl>
      <w:tblPr>
        <w:tblStyle w:val="TableGrid"/>
        <w:tblW w:w="0" w:type="auto"/>
        <w:tblLook w:val="04A0" w:firstRow="1" w:lastRow="0" w:firstColumn="1" w:lastColumn="0" w:noHBand="0" w:noVBand="1"/>
        <w:tblCaption w:val="BPSS Applicant 1 table"/>
        <w:tblDescription w:val="First name and middle name, surname, date of birth, nationality, email address, role and if they have Basic Disclosure dated within the last three months"/>
      </w:tblPr>
      <w:tblGrid>
        <w:gridCol w:w="2972"/>
        <w:gridCol w:w="2410"/>
        <w:gridCol w:w="567"/>
        <w:gridCol w:w="1134"/>
        <w:gridCol w:w="567"/>
        <w:gridCol w:w="425"/>
        <w:gridCol w:w="2268"/>
      </w:tblGrid>
      <w:tr w:rsidR="000F75FD" w:rsidRPr="00676886" w14:paraId="456CE8E5" w14:textId="77777777" w:rsidTr="00580D26">
        <w:trPr>
          <w:trHeight w:val="397"/>
          <w:tblHeader/>
        </w:trPr>
        <w:tc>
          <w:tcPr>
            <w:tcW w:w="2972" w:type="dxa"/>
            <w:shd w:val="clear" w:color="auto" w:fill="FFFFFF" w:themeFill="background1"/>
            <w:vAlign w:val="center"/>
          </w:tcPr>
          <w:p w14:paraId="2BFE277E" w14:textId="77777777" w:rsidR="000F75FD" w:rsidRDefault="000F75FD" w:rsidP="00580D26">
            <w:pPr>
              <w:jc w:val="right"/>
              <w:rPr>
                <w:rFonts w:cs="Arial"/>
                <w:b/>
                <w:bCs/>
                <w:szCs w:val="24"/>
              </w:rPr>
            </w:pPr>
            <w:r>
              <w:rPr>
                <w:rFonts w:cs="Arial"/>
                <w:b/>
                <w:bCs/>
                <w:szCs w:val="24"/>
              </w:rPr>
              <w:t>Foren</w:t>
            </w:r>
            <w:r w:rsidRPr="00262389">
              <w:rPr>
                <w:rFonts w:cs="Arial"/>
                <w:b/>
                <w:bCs/>
                <w:szCs w:val="24"/>
              </w:rPr>
              <w:t>ame</w:t>
            </w:r>
            <w:r>
              <w:rPr>
                <w:rFonts w:cs="Arial"/>
                <w:b/>
                <w:bCs/>
                <w:szCs w:val="24"/>
              </w:rPr>
              <w:t>(s)</w:t>
            </w:r>
          </w:p>
          <w:p w14:paraId="503DE56A" w14:textId="77777777" w:rsidR="000F75FD" w:rsidRPr="00570FC4" w:rsidRDefault="000F75FD" w:rsidP="00580D26">
            <w:pPr>
              <w:jc w:val="right"/>
              <w:rPr>
                <w:rFonts w:cs="Arial"/>
                <w:b/>
                <w:bCs/>
                <w:sz w:val="20"/>
              </w:rPr>
            </w:pPr>
            <w:r w:rsidRPr="00570FC4">
              <w:rPr>
                <w:rFonts w:cs="Arial"/>
                <w:b/>
                <w:bCs/>
                <w:sz w:val="20"/>
              </w:rPr>
              <w:t>(as on photo ID):</w:t>
            </w:r>
          </w:p>
        </w:tc>
        <w:sdt>
          <w:sdtPr>
            <w:rPr>
              <w:rFonts w:cs="Arial"/>
              <w:szCs w:val="24"/>
            </w:rPr>
            <w:id w:val="1785687584"/>
            <w:placeholder>
              <w:docPart w:val="E3CC8E6AC6544C849CD1A01AE8066899"/>
            </w:placeholder>
            <w:showingPlcHdr/>
          </w:sdtPr>
          <w:sdtEndPr/>
          <w:sdtContent>
            <w:tc>
              <w:tcPr>
                <w:tcW w:w="7371" w:type="dxa"/>
                <w:gridSpan w:val="6"/>
                <w:shd w:val="clear" w:color="auto" w:fill="FFFFFF" w:themeFill="background1"/>
                <w:vAlign w:val="center"/>
              </w:tcPr>
              <w:p w14:paraId="7196E8C6" w14:textId="77777777" w:rsidR="000F75FD" w:rsidRPr="00676886" w:rsidRDefault="000F75FD" w:rsidP="00580D26">
                <w:pPr>
                  <w:jc w:val="both"/>
                  <w:rPr>
                    <w:rFonts w:cs="Arial"/>
                    <w:szCs w:val="24"/>
                  </w:rPr>
                </w:pPr>
                <w:r w:rsidRPr="008B2990">
                  <w:rPr>
                    <w:rStyle w:val="PlaceholderText"/>
                  </w:rPr>
                  <w:t>Click or tap here to enter text.</w:t>
                </w:r>
              </w:p>
            </w:tc>
          </w:sdtContent>
        </w:sdt>
      </w:tr>
      <w:tr w:rsidR="000F75FD" w:rsidRPr="00676886" w14:paraId="1F9DFBBE" w14:textId="77777777" w:rsidTr="00580D26">
        <w:trPr>
          <w:trHeight w:val="397"/>
        </w:trPr>
        <w:tc>
          <w:tcPr>
            <w:tcW w:w="2972" w:type="dxa"/>
            <w:shd w:val="clear" w:color="auto" w:fill="FFFFFF" w:themeFill="background1"/>
            <w:vAlign w:val="center"/>
          </w:tcPr>
          <w:p w14:paraId="7E2F617E" w14:textId="77777777" w:rsidR="000F75FD" w:rsidRPr="00262389" w:rsidRDefault="000F75FD" w:rsidP="00580D26">
            <w:pPr>
              <w:jc w:val="right"/>
              <w:rPr>
                <w:rFonts w:cs="Arial"/>
                <w:b/>
                <w:bCs/>
                <w:szCs w:val="24"/>
              </w:rPr>
            </w:pPr>
            <w:r w:rsidRPr="00262389">
              <w:rPr>
                <w:rFonts w:cs="Arial"/>
                <w:b/>
                <w:bCs/>
                <w:szCs w:val="24"/>
              </w:rPr>
              <w:t>Surname:</w:t>
            </w:r>
          </w:p>
        </w:tc>
        <w:sdt>
          <w:sdtPr>
            <w:rPr>
              <w:rFonts w:cs="Arial"/>
              <w:szCs w:val="24"/>
            </w:rPr>
            <w:id w:val="371659392"/>
            <w:placeholder>
              <w:docPart w:val="B67697643E3B4544BE82A88802627F4E"/>
            </w:placeholder>
          </w:sdtPr>
          <w:sdtEndPr/>
          <w:sdtContent>
            <w:sdt>
              <w:sdtPr>
                <w:rPr>
                  <w:rFonts w:cs="Arial"/>
                  <w:szCs w:val="24"/>
                </w:rPr>
                <w:id w:val="298811994"/>
                <w:placeholder>
                  <w:docPart w:val="C9EF7E69362E454BB007C9F2AA78DFCC"/>
                </w:placeholder>
                <w:showingPlcHdr/>
              </w:sdtPr>
              <w:sdtEndPr/>
              <w:sdtContent>
                <w:tc>
                  <w:tcPr>
                    <w:tcW w:w="7371" w:type="dxa"/>
                    <w:gridSpan w:val="6"/>
                    <w:shd w:val="clear" w:color="auto" w:fill="FFFFFF" w:themeFill="background1"/>
                    <w:vAlign w:val="center"/>
                  </w:tcPr>
                  <w:p w14:paraId="7ABC29D6" w14:textId="77777777" w:rsidR="000F75FD" w:rsidRPr="00676886" w:rsidRDefault="000F75FD" w:rsidP="00580D26">
                    <w:pPr>
                      <w:jc w:val="both"/>
                      <w:rPr>
                        <w:rFonts w:cs="Arial"/>
                        <w:szCs w:val="24"/>
                      </w:rPr>
                    </w:pPr>
                    <w:r w:rsidRPr="008B2990">
                      <w:rPr>
                        <w:rStyle w:val="PlaceholderText"/>
                      </w:rPr>
                      <w:t>Click or tap here to enter text.</w:t>
                    </w:r>
                  </w:p>
                </w:tc>
              </w:sdtContent>
            </w:sdt>
          </w:sdtContent>
        </w:sdt>
      </w:tr>
      <w:tr w:rsidR="000F75FD" w:rsidRPr="00676886" w14:paraId="0EA0DC6E" w14:textId="77777777" w:rsidTr="00580D26">
        <w:trPr>
          <w:trHeight w:val="397"/>
        </w:trPr>
        <w:tc>
          <w:tcPr>
            <w:tcW w:w="2972" w:type="dxa"/>
            <w:shd w:val="clear" w:color="auto" w:fill="FFFFFF" w:themeFill="background1"/>
            <w:vAlign w:val="center"/>
          </w:tcPr>
          <w:p w14:paraId="0ACF6B63" w14:textId="77777777" w:rsidR="000F75FD" w:rsidRPr="00262389" w:rsidRDefault="000F75FD" w:rsidP="00580D26">
            <w:pPr>
              <w:jc w:val="right"/>
              <w:rPr>
                <w:rFonts w:cs="Arial"/>
                <w:b/>
                <w:bCs/>
                <w:szCs w:val="24"/>
              </w:rPr>
            </w:pPr>
            <w:r w:rsidRPr="00262389">
              <w:rPr>
                <w:rFonts w:cs="Arial"/>
                <w:b/>
                <w:bCs/>
                <w:szCs w:val="24"/>
              </w:rPr>
              <w:t xml:space="preserve">Date of Birth: </w:t>
            </w:r>
          </w:p>
        </w:tc>
        <w:sdt>
          <w:sdtPr>
            <w:rPr>
              <w:rFonts w:cs="Arial"/>
              <w:szCs w:val="24"/>
            </w:rPr>
            <w:id w:val="262115301"/>
            <w:placeholder>
              <w:docPart w:val="A808FDAE6B604F5287F5A3D19462E1E1"/>
            </w:placeholder>
            <w:showingPlcHdr/>
            <w:date>
              <w:dateFormat w:val="dd/MM/yyyy"/>
              <w:lid w:val="en-GB"/>
              <w:storeMappedDataAs w:val="dateTime"/>
              <w:calendar w:val="gregorian"/>
            </w:date>
          </w:sdtPr>
          <w:sdtEndPr/>
          <w:sdtContent>
            <w:tc>
              <w:tcPr>
                <w:tcW w:w="2977" w:type="dxa"/>
                <w:gridSpan w:val="2"/>
                <w:shd w:val="clear" w:color="auto" w:fill="FFFFFF" w:themeFill="background1"/>
                <w:vAlign w:val="center"/>
              </w:tcPr>
              <w:p w14:paraId="525773C1" w14:textId="77777777" w:rsidR="000F75FD" w:rsidRPr="00676886" w:rsidRDefault="000F75FD" w:rsidP="00580D26">
                <w:pPr>
                  <w:jc w:val="both"/>
                  <w:rPr>
                    <w:rFonts w:cs="Arial"/>
                    <w:szCs w:val="24"/>
                  </w:rPr>
                </w:pPr>
                <w:r w:rsidRPr="0076633C">
                  <w:rPr>
                    <w:rStyle w:val="PlaceholderText"/>
                  </w:rPr>
                  <w:t>Click or tap to enter a date.</w:t>
                </w:r>
              </w:p>
            </w:tc>
          </w:sdtContent>
        </w:sdt>
        <w:tc>
          <w:tcPr>
            <w:tcW w:w="1701" w:type="dxa"/>
            <w:gridSpan w:val="2"/>
            <w:shd w:val="clear" w:color="auto" w:fill="FFFFFF" w:themeFill="background1"/>
            <w:vAlign w:val="center"/>
          </w:tcPr>
          <w:p w14:paraId="00009533" w14:textId="77777777" w:rsidR="000F75FD" w:rsidRPr="004D61DD" w:rsidRDefault="000F75FD" w:rsidP="00580D26">
            <w:pPr>
              <w:jc w:val="right"/>
              <w:rPr>
                <w:rFonts w:cs="Arial"/>
                <w:b/>
                <w:bCs/>
                <w:szCs w:val="24"/>
              </w:rPr>
            </w:pPr>
            <w:r w:rsidRPr="004D61DD">
              <w:rPr>
                <w:rFonts w:cs="Arial"/>
                <w:b/>
                <w:bCs/>
                <w:szCs w:val="24"/>
              </w:rPr>
              <w:t>Nationality:</w:t>
            </w:r>
          </w:p>
        </w:tc>
        <w:sdt>
          <w:sdtPr>
            <w:rPr>
              <w:rFonts w:cs="Arial"/>
              <w:szCs w:val="24"/>
            </w:rPr>
            <w:id w:val="-1682512632"/>
            <w:placeholder>
              <w:docPart w:val="86953C2618D64355BB5502368304D796"/>
            </w:placeholder>
            <w:showingPlcHdr/>
          </w:sdtPr>
          <w:sdtEndPr/>
          <w:sdtContent>
            <w:tc>
              <w:tcPr>
                <w:tcW w:w="2693" w:type="dxa"/>
                <w:gridSpan w:val="2"/>
                <w:shd w:val="clear" w:color="auto" w:fill="FFFFFF" w:themeFill="background1"/>
                <w:vAlign w:val="center"/>
              </w:tcPr>
              <w:p w14:paraId="31687016" w14:textId="77777777" w:rsidR="000F75FD" w:rsidRPr="00676886" w:rsidRDefault="000F75FD" w:rsidP="00580D26">
                <w:pPr>
                  <w:jc w:val="both"/>
                  <w:rPr>
                    <w:rFonts w:cs="Arial"/>
                    <w:szCs w:val="24"/>
                  </w:rPr>
                </w:pPr>
                <w:r w:rsidRPr="008B2990">
                  <w:rPr>
                    <w:rStyle w:val="PlaceholderText"/>
                  </w:rPr>
                  <w:t>Click or tap here to enter text.</w:t>
                </w:r>
              </w:p>
            </w:tc>
          </w:sdtContent>
        </w:sdt>
      </w:tr>
      <w:tr w:rsidR="000F75FD" w:rsidRPr="00676886" w14:paraId="65C67E7C" w14:textId="77777777" w:rsidTr="00580D26">
        <w:trPr>
          <w:trHeight w:val="397"/>
        </w:trPr>
        <w:tc>
          <w:tcPr>
            <w:tcW w:w="2972" w:type="dxa"/>
            <w:shd w:val="clear" w:color="auto" w:fill="FFFFFF" w:themeFill="background1"/>
            <w:vAlign w:val="center"/>
          </w:tcPr>
          <w:p w14:paraId="4C352075" w14:textId="77777777" w:rsidR="000F75FD" w:rsidRPr="00262389" w:rsidRDefault="000F75FD" w:rsidP="00580D26">
            <w:pPr>
              <w:jc w:val="right"/>
              <w:rPr>
                <w:rFonts w:cs="Arial"/>
                <w:b/>
                <w:bCs/>
                <w:szCs w:val="24"/>
              </w:rPr>
            </w:pPr>
            <w:r w:rsidRPr="00262389">
              <w:rPr>
                <w:rFonts w:cs="Arial"/>
                <w:b/>
                <w:bCs/>
                <w:szCs w:val="24"/>
              </w:rPr>
              <w:t>E-Mail Address</w:t>
            </w:r>
            <w:r>
              <w:rPr>
                <w:rFonts w:cs="Arial"/>
                <w:b/>
                <w:bCs/>
                <w:szCs w:val="24"/>
              </w:rPr>
              <w:t xml:space="preserve"> of Applicant</w:t>
            </w:r>
            <w:r w:rsidRPr="00262389">
              <w:rPr>
                <w:rFonts w:cs="Arial"/>
                <w:b/>
                <w:bCs/>
                <w:szCs w:val="24"/>
              </w:rPr>
              <w:t>:</w:t>
            </w:r>
          </w:p>
        </w:tc>
        <w:sdt>
          <w:sdtPr>
            <w:rPr>
              <w:rFonts w:cs="Arial"/>
              <w:szCs w:val="24"/>
            </w:rPr>
            <w:id w:val="-794451405"/>
            <w:placeholder>
              <w:docPart w:val="A9A0CC4E08314991B01F4D9F98868ED8"/>
            </w:placeholder>
            <w:showingPlcHdr/>
          </w:sdtPr>
          <w:sdtEndPr/>
          <w:sdtContent>
            <w:tc>
              <w:tcPr>
                <w:tcW w:w="7371" w:type="dxa"/>
                <w:gridSpan w:val="6"/>
                <w:shd w:val="clear" w:color="auto" w:fill="FFFFFF" w:themeFill="background1"/>
                <w:vAlign w:val="center"/>
              </w:tcPr>
              <w:p w14:paraId="2D2B00B2" w14:textId="77777777" w:rsidR="000F75FD" w:rsidRPr="00676886" w:rsidRDefault="000F75FD" w:rsidP="00580D26">
                <w:pPr>
                  <w:rPr>
                    <w:rFonts w:cs="Arial"/>
                    <w:szCs w:val="24"/>
                  </w:rPr>
                </w:pPr>
                <w:r w:rsidRPr="008B2990">
                  <w:rPr>
                    <w:rStyle w:val="PlaceholderText"/>
                  </w:rPr>
                  <w:t>Click or tap here to enter text.</w:t>
                </w:r>
              </w:p>
            </w:tc>
          </w:sdtContent>
        </w:sdt>
      </w:tr>
      <w:tr w:rsidR="000F75FD" w:rsidRPr="00676886" w14:paraId="73901E6C" w14:textId="77777777" w:rsidTr="00580D26">
        <w:trPr>
          <w:trHeight w:val="397"/>
        </w:trPr>
        <w:tc>
          <w:tcPr>
            <w:tcW w:w="2972" w:type="dxa"/>
            <w:shd w:val="clear" w:color="auto" w:fill="FFFFFF" w:themeFill="background1"/>
            <w:vAlign w:val="center"/>
          </w:tcPr>
          <w:p w14:paraId="0AEF4260" w14:textId="77777777" w:rsidR="000F75FD" w:rsidRPr="00262389" w:rsidRDefault="000F75FD" w:rsidP="00580D26">
            <w:pPr>
              <w:jc w:val="right"/>
              <w:rPr>
                <w:rFonts w:cs="Arial"/>
                <w:b/>
                <w:bCs/>
                <w:szCs w:val="24"/>
              </w:rPr>
            </w:pPr>
            <w:r w:rsidRPr="00262389">
              <w:rPr>
                <w:rFonts w:cs="Arial"/>
                <w:b/>
                <w:bCs/>
                <w:szCs w:val="24"/>
              </w:rPr>
              <w:t>Role:</w:t>
            </w:r>
          </w:p>
        </w:tc>
        <w:sdt>
          <w:sdtPr>
            <w:rPr>
              <w:rFonts w:cs="Arial"/>
              <w:szCs w:val="24"/>
            </w:rPr>
            <w:id w:val="-657999415"/>
            <w:placeholder>
              <w:docPart w:val="A6D94AF2ACCC4CDCBB316727F8B0D43D"/>
            </w:placeholder>
            <w:showingPlcHdr/>
          </w:sdtPr>
          <w:sdtEndPr/>
          <w:sdtContent>
            <w:tc>
              <w:tcPr>
                <w:tcW w:w="7371" w:type="dxa"/>
                <w:gridSpan w:val="6"/>
                <w:shd w:val="clear" w:color="auto" w:fill="FFFFFF" w:themeFill="background1"/>
                <w:vAlign w:val="center"/>
              </w:tcPr>
              <w:p w14:paraId="17D222DC" w14:textId="77777777" w:rsidR="000F75FD" w:rsidRPr="00676886" w:rsidRDefault="000F75FD" w:rsidP="00580D26">
                <w:pPr>
                  <w:rPr>
                    <w:rFonts w:cs="Arial"/>
                    <w:szCs w:val="24"/>
                  </w:rPr>
                </w:pPr>
                <w:r w:rsidRPr="008B2990">
                  <w:rPr>
                    <w:rStyle w:val="PlaceholderText"/>
                  </w:rPr>
                  <w:t>Click or tap here to enter text.</w:t>
                </w:r>
              </w:p>
            </w:tc>
          </w:sdtContent>
        </w:sdt>
      </w:tr>
      <w:tr w:rsidR="000F75FD" w:rsidRPr="00676886" w14:paraId="12AD9114" w14:textId="77777777" w:rsidTr="00580D26">
        <w:trPr>
          <w:trHeight w:val="397"/>
        </w:trPr>
        <w:tc>
          <w:tcPr>
            <w:tcW w:w="2972" w:type="dxa"/>
            <w:shd w:val="clear" w:color="auto" w:fill="FFFFFF" w:themeFill="background1"/>
            <w:vAlign w:val="center"/>
          </w:tcPr>
          <w:p w14:paraId="7AEC0087" w14:textId="77777777" w:rsidR="000F75FD" w:rsidRPr="00262389" w:rsidRDefault="000F75FD" w:rsidP="00580D26">
            <w:pPr>
              <w:jc w:val="right"/>
              <w:rPr>
                <w:rFonts w:cs="Arial"/>
                <w:b/>
                <w:bCs/>
                <w:szCs w:val="24"/>
              </w:rPr>
            </w:pPr>
            <w:r w:rsidRPr="00262389">
              <w:rPr>
                <w:rFonts w:cs="Arial"/>
                <w:b/>
                <w:bCs/>
                <w:szCs w:val="24"/>
              </w:rPr>
              <w:t xml:space="preserve">Clearance Required: </w:t>
            </w:r>
          </w:p>
        </w:tc>
        <w:tc>
          <w:tcPr>
            <w:tcW w:w="4111" w:type="dxa"/>
            <w:gridSpan w:val="3"/>
            <w:shd w:val="clear" w:color="auto" w:fill="FFFFFF" w:themeFill="background1"/>
            <w:vAlign w:val="center"/>
          </w:tcPr>
          <w:p w14:paraId="4ADD3F71" w14:textId="77777777" w:rsidR="000F75FD" w:rsidRPr="005B74EB" w:rsidRDefault="000F75FD" w:rsidP="00580D26">
            <w:pPr>
              <w:pStyle w:val="ListParagraph"/>
              <w:numPr>
                <w:ilvl w:val="0"/>
                <w:numId w:val="10"/>
              </w:numPr>
              <w:ind w:left="360"/>
              <w:rPr>
                <w:rFonts w:cs="Arial"/>
                <w:szCs w:val="24"/>
              </w:rPr>
            </w:pPr>
            <w:r w:rsidRPr="005B74EB">
              <w:rPr>
                <w:rFonts w:cs="Arial"/>
                <w:szCs w:val="24"/>
              </w:rPr>
              <w:t xml:space="preserve">Mark </w:t>
            </w:r>
            <w:r w:rsidRPr="005B74EB">
              <w:rPr>
                <w:rFonts w:cs="Arial"/>
                <w:b/>
                <w:bCs/>
                <w:szCs w:val="24"/>
              </w:rPr>
              <w:t>BPSS</w:t>
            </w:r>
            <w:r w:rsidRPr="005B74EB">
              <w:rPr>
                <w:rFonts w:cs="Arial"/>
                <w:szCs w:val="24"/>
              </w:rPr>
              <w:t xml:space="preserve"> if candidate resides in the UK</w:t>
            </w:r>
          </w:p>
          <w:p w14:paraId="24D7AA65" w14:textId="77777777" w:rsidR="000F75FD" w:rsidRDefault="000F75FD" w:rsidP="00580D26">
            <w:pPr>
              <w:pStyle w:val="ListParagraph"/>
              <w:numPr>
                <w:ilvl w:val="0"/>
                <w:numId w:val="10"/>
              </w:numPr>
              <w:ind w:left="360"/>
              <w:rPr>
                <w:rFonts w:cs="Arial"/>
                <w:szCs w:val="24"/>
              </w:rPr>
            </w:pPr>
            <w:r w:rsidRPr="00CF6350">
              <w:rPr>
                <w:rFonts w:cs="Arial"/>
                <w:szCs w:val="24"/>
              </w:rPr>
              <w:t xml:space="preserve">Mark </w:t>
            </w:r>
            <w:r w:rsidRPr="00CF6350">
              <w:rPr>
                <w:rFonts w:cs="Arial"/>
                <w:b/>
                <w:bCs/>
                <w:szCs w:val="24"/>
              </w:rPr>
              <w:t>BPSS(O)</w:t>
            </w:r>
            <w:r w:rsidRPr="00CF6350">
              <w:rPr>
                <w:rFonts w:cs="Arial"/>
                <w:szCs w:val="24"/>
              </w:rPr>
              <w:t xml:space="preserve"> if they reside overseas</w:t>
            </w:r>
          </w:p>
        </w:tc>
        <w:tc>
          <w:tcPr>
            <w:tcW w:w="3260" w:type="dxa"/>
            <w:gridSpan w:val="3"/>
            <w:shd w:val="clear" w:color="auto" w:fill="FFFFFF" w:themeFill="background1"/>
            <w:vAlign w:val="center"/>
          </w:tcPr>
          <w:p w14:paraId="00B09E17" w14:textId="77777777" w:rsidR="000F75FD" w:rsidRPr="00FE70F2" w:rsidRDefault="00522CD9" w:rsidP="00580D26">
            <w:pPr>
              <w:pStyle w:val="ListParagraph"/>
              <w:ind w:left="0"/>
              <w:rPr>
                <w:rFonts w:cs="Arial"/>
                <w:szCs w:val="24"/>
              </w:rPr>
            </w:pPr>
            <w:sdt>
              <w:sdtPr>
                <w:rPr>
                  <w:rFonts w:cs="Arial"/>
                </w:rPr>
                <w:id w:val="-991173403"/>
                <w:placeholder>
                  <w:docPart w:val="7C6E7CBDAD294BC1B757525AFDCCB1B9"/>
                </w:placeholder>
                <w:showingPlcHdr/>
                <w:dropDownList>
                  <w:listItem w:value="Choose an item."/>
                  <w:listItem w:displayText="BPSS" w:value="BPSS"/>
                  <w:listItem w:displayText="BPSS(O)" w:value="BPSS(O)"/>
                </w:dropDownList>
              </w:sdtPr>
              <w:sdtEndPr/>
              <w:sdtContent>
                <w:r w:rsidR="000F75FD" w:rsidRPr="00AA3DAC">
                  <w:rPr>
                    <w:rStyle w:val="PlaceholderText"/>
                    <w:szCs w:val="24"/>
                  </w:rPr>
                  <w:t>Choose an item.</w:t>
                </w:r>
              </w:sdtContent>
            </w:sdt>
          </w:p>
        </w:tc>
      </w:tr>
      <w:tr w:rsidR="000F75FD" w:rsidRPr="00676886" w14:paraId="7F998C99" w14:textId="77777777" w:rsidTr="00580D26">
        <w:trPr>
          <w:trHeight w:val="397"/>
        </w:trPr>
        <w:tc>
          <w:tcPr>
            <w:tcW w:w="2972" w:type="dxa"/>
            <w:shd w:val="clear" w:color="auto" w:fill="FFFFFF" w:themeFill="background1"/>
            <w:vAlign w:val="center"/>
          </w:tcPr>
          <w:p w14:paraId="27A37300" w14:textId="77777777" w:rsidR="000F75FD" w:rsidRPr="00262389" w:rsidRDefault="000F75FD" w:rsidP="00580D26">
            <w:pPr>
              <w:jc w:val="right"/>
              <w:rPr>
                <w:rFonts w:cs="Arial"/>
                <w:b/>
                <w:bCs/>
                <w:szCs w:val="24"/>
              </w:rPr>
            </w:pPr>
            <w:r w:rsidRPr="00262389">
              <w:rPr>
                <w:rFonts w:cs="Arial"/>
                <w:b/>
                <w:bCs/>
                <w:szCs w:val="24"/>
              </w:rPr>
              <w:t xml:space="preserve">Do they have a </w:t>
            </w:r>
            <w:r w:rsidRPr="007D606A">
              <w:rPr>
                <w:rFonts w:cs="Arial"/>
                <w:b/>
                <w:bCs/>
                <w:szCs w:val="24"/>
              </w:rPr>
              <w:t>VALID</w:t>
            </w:r>
            <w:r w:rsidRPr="00262389">
              <w:rPr>
                <w:rFonts w:cs="Arial"/>
                <w:b/>
                <w:bCs/>
                <w:szCs w:val="24"/>
              </w:rPr>
              <w:t xml:space="preserve"> UK or Irish passport? *</w:t>
            </w:r>
          </w:p>
        </w:tc>
        <w:sdt>
          <w:sdtPr>
            <w:rPr>
              <w:rFonts w:cs="Arial"/>
              <w:szCs w:val="24"/>
            </w:rPr>
            <w:id w:val="-2112810636"/>
            <w:placeholder>
              <w:docPart w:val="B1E378B9C81F410C937A9A7535F0CD81"/>
            </w:placeholder>
            <w:showingPlcHdr/>
            <w:dropDownList>
              <w:listItem w:value="Choose an item."/>
              <w:listItem w:displayText="Yes" w:value="Yes"/>
              <w:listItem w:displayText="No" w:value="No"/>
            </w:dropDownList>
          </w:sdtPr>
          <w:sdtEndPr/>
          <w:sdtContent>
            <w:tc>
              <w:tcPr>
                <w:tcW w:w="2410" w:type="dxa"/>
                <w:shd w:val="clear" w:color="auto" w:fill="FFFFFF" w:themeFill="background1"/>
                <w:vAlign w:val="center"/>
              </w:tcPr>
              <w:p w14:paraId="447F97F6" w14:textId="77777777" w:rsidR="000F75FD" w:rsidRPr="00266ECF" w:rsidRDefault="000F75FD" w:rsidP="00580D26">
                <w:pPr>
                  <w:jc w:val="center"/>
                  <w:rPr>
                    <w:rFonts w:cs="Arial"/>
                    <w:szCs w:val="24"/>
                  </w:rPr>
                </w:pPr>
                <w:r w:rsidRPr="00266ECF">
                  <w:rPr>
                    <w:rStyle w:val="PlaceholderText"/>
                    <w:szCs w:val="24"/>
                  </w:rPr>
                  <w:t>Choose an item.</w:t>
                </w:r>
              </w:p>
            </w:tc>
          </w:sdtContent>
        </w:sdt>
        <w:tc>
          <w:tcPr>
            <w:tcW w:w="4961" w:type="dxa"/>
            <w:gridSpan w:val="5"/>
            <w:shd w:val="clear" w:color="auto" w:fill="FFFFFF" w:themeFill="background1"/>
            <w:vAlign w:val="center"/>
          </w:tcPr>
          <w:p w14:paraId="6DF5891A" w14:textId="77777777" w:rsidR="000F75FD" w:rsidRPr="00C12671" w:rsidRDefault="000F75FD" w:rsidP="00580D26">
            <w:pPr>
              <w:rPr>
                <w:rFonts w:cs="Arial"/>
                <w:sz w:val="28"/>
                <w:szCs w:val="28"/>
              </w:rPr>
            </w:pPr>
          </w:p>
        </w:tc>
      </w:tr>
      <w:tr w:rsidR="000F75FD" w:rsidRPr="00676886" w14:paraId="38A608C8" w14:textId="77777777" w:rsidTr="00580D26">
        <w:trPr>
          <w:trHeight w:val="397"/>
        </w:trPr>
        <w:tc>
          <w:tcPr>
            <w:tcW w:w="2972" w:type="dxa"/>
            <w:shd w:val="clear" w:color="auto" w:fill="FFFFFF" w:themeFill="background1"/>
            <w:vAlign w:val="center"/>
          </w:tcPr>
          <w:p w14:paraId="40B3C7FD" w14:textId="77777777" w:rsidR="000F75FD" w:rsidRPr="00E857BC" w:rsidRDefault="000F75FD" w:rsidP="00580D26">
            <w:pPr>
              <w:jc w:val="right"/>
              <w:rPr>
                <w:rFonts w:cs="Arial"/>
                <w:b/>
                <w:bCs/>
                <w:szCs w:val="24"/>
              </w:rPr>
            </w:pPr>
            <w:r w:rsidRPr="00E857BC">
              <w:rPr>
                <w:rFonts w:cs="Arial"/>
                <w:b/>
                <w:bCs/>
                <w:szCs w:val="24"/>
              </w:rPr>
              <w:t>Non UK or Irish passport</w:t>
            </w:r>
            <w:r>
              <w:rPr>
                <w:rFonts w:cs="Arial"/>
                <w:b/>
                <w:bCs/>
                <w:szCs w:val="24"/>
              </w:rPr>
              <w:t>?</w:t>
            </w:r>
            <w:r w:rsidRPr="00E857BC">
              <w:rPr>
                <w:rFonts w:cs="Arial"/>
                <w:b/>
                <w:bCs/>
                <w:szCs w:val="24"/>
              </w:rPr>
              <w:t xml:space="preserve">: </w:t>
            </w:r>
          </w:p>
          <w:p w14:paraId="4C0BF8DF" w14:textId="77777777" w:rsidR="000F75FD" w:rsidRPr="00262389" w:rsidRDefault="000F75FD" w:rsidP="00580D26">
            <w:pPr>
              <w:jc w:val="right"/>
              <w:rPr>
                <w:rFonts w:cs="Arial"/>
                <w:b/>
                <w:bCs/>
                <w:szCs w:val="24"/>
              </w:rPr>
            </w:pPr>
            <w:r>
              <w:rPr>
                <w:rFonts w:cs="Arial"/>
                <w:sz w:val="20"/>
              </w:rPr>
              <w:t>(</w:t>
            </w:r>
            <w:r w:rsidRPr="0076324D">
              <w:rPr>
                <w:rFonts w:cs="Arial"/>
                <w:sz w:val="20"/>
              </w:rPr>
              <w:t>please specify</w:t>
            </w:r>
            <w:r>
              <w:rPr>
                <w:rFonts w:cs="Arial"/>
                <w:sz w:val="20"/>
              </w:rPr>
              <w:t>)</w:t>
            </w:r>
          </w:p>
        </w:tc>
        <w:sdt>
          <w:sdtPr>
            <w:rPr>
              <w:rFonts w:cs="Arial"/>
              <w:sz w:val="28"/>
              <w:szCs w:val="28"/>
            </w:rPr>
            <w:id w:val="-313948980"/>
            <w:placeholder>
              <w:docPart w:val="A7088E182B7E49099C8AF04B7DE6927C"/>
            </w:placeholder>
            <w:showingPlcHdr/>
          </w:sdtPr>
          <w:sdtEndPr/>
          <w:sdtContent>
            <w:tc>
              <w:tcPr>
                <w:tcW w:w="2410" w:type="dxa"/>
                <w:shd w:val="clear" w:color="auto" w:fill="FFFFFF" w:themeFill="background1"/>
                <w:vAlign w:val="center"/>
              </w:tcPr>
              <w:p w14:paraId="02575330" w14:textId="77777777" w:rsidR="000F75FD" w:rsidRPr="0079380C" w:rsidRDefault="000F75FD" w:rsidP="00580D26">
                <w:pPr>
                  <w:rPr>
                    <w:rFonts w:cs="Arial"/>
                    <w:sz w:val="22"/>
                    <w:szCs w:val="22"/>
                  </w:rPr>
                </w:pPr>
                <w:r w:rsidRPr="008B2990">
                  <w:rPr>
                    <w:rStyle w:val="PlaceholderText"/>
                  </w:rPr>
                  <w:t>Click or tap here to enter text.</w:t>
                </w:r>
              </w:p>
            </w:tc>
          </w:sdtContent>
        </w:sdt>
        <w:tc>
          <w:tcPr>
            <w:tcW w:w="2693" w:type="dxa"/>
            <w:gridSpan w:val="4"/>
            <w:shd w:val="clear" w:color="auto" w:fill="FFFFFF" w:themeFill="background1"/>
            <w:vAlign w:val="center"/>
          </w:tcPr>
          <w:p w14:paraId="6B1F198C" w14:textId="77777777" w:rsidR="000F75FD" w:rsidRPr="0079380C" w:rsidRDefault="000F75FD" w:rsidP="00580D26">
            <w:pPr>
              <w:rPr>
                <w:rFonts w:cs="Arial"/>
                <w:sz w:val="22"/>
                <w:szCs w:val="22"/>
              </w:rPr>
            </w:pPr>
            <w:r>
              <w:rPr>
                <w:rFonts w:cs="Arial"/>
                <w:szCs w:val="24"/>
              </w:rPr>
              <w:t>Does applicant have ‘Settled Status’ under EU Settlement Scheme? (EUSS)</w:t>
            </w:r>
          </w:p>
        </w:tc>
        <w:sdt>
          <w:sdtPr>
            <w:rPr>
              <w:rFonts w:cs="Arial"/>
              <w:sz w:val="22"/>
              <w:szCs w:val="22"/>
            </w:rPr>
            <w:id w:val="-1615987210"/>
            <w:placeholder>
              <w:docPart w:val="DA7F620A995B408FBFEBD939F39366BC"/>
            </w:placeholder>
            <w:showingPlcHdr/>
            <w:dropDownList>
              <w:listItem w:value="Choose an item."/>
              <w:listItem w:displayText="Yes" w:value="Yes"/>
              <w:listItem w:displayText="No" w:value="No"/>
              <w:listItem w:displayText="N/A" w:value="N/A"/>
            </w:dropDownList>
          </w:sdtPr>
          <w:sdtEndPr/>
          <w:sdtContent>
            <w:tc>
              <w:tcPr>
                <w:tcW w:w="2268" w:type="dxa"/>
                <w:shd w:val="clear" w:color="auto" w:fill="FFFFFF" w:themeFill="background1"/>
                <w:vAlign w:val="center"/>
              </w:tcPr>
              <w:p w14:paraId="23240A26" w14:textId="77777777" w:rsidR="000F75FD" w:rsidRPr="00266ECF" w:rsidRDefault="000F75FD" w:rsidP="00580D26">
                <w:pPr>
                  <w:rPr>
                    <w:rFonts w:cs="Arial"/>
                    <w:sz w:val="22"/>
                    <w:szCs w:val="22"/>
                  </w:rPr>
                </w:pPr>
                <w:r w:rsidRPr="00266ECF">
                  <w:rPr>
                    <w:rStyle w:val="PlaceholderText"/>
                    <w:sz w:val="22"/>
                    <w:szCs w:val="22"/>
                  </w:rPr>
                  <w:t>Choose an item.</w:t>
                </w:r>
              </w:p>
            </w:tc>
          </w:sdtContent>
        </w:sdt>
      </w:tr>
      <w:tr w:rsidR="000F75FD" w:rsidRPr="00676886" w14:paraId="5FFB4184" w14:textId="77777777" w:rsidTr="00580D26">
        <w:trPr>
          <w:trHeight w:val="397"/>
        </w:trPr>
        <w:tc>
          <w:tcPr>
            <w:tcW w:w="2972" w:type="dxa"/>
            <w:shd w:val="clear" w:color="auto" w:fill="FFFFFF" w:themeFill="background1"/>
            <w:vAlign w:val="center"/>
          </w:tcPr>
          <w:p w14:paraId="54ABA43E" w14:textId="77777777" w:rsidR="000F75FD" w:rsidRPr="00262389" w:rsidRDefault="000F75FD" w:rsidP="00580D26">
            <w:pPr>
              <w:jc w:val="right"/>
              <w:rPr>
                <w:rFonts w:cs="Arial"/>
                <w:b/>
                <w:bCs/>
                <w:szCs w:val="24"/>
              </w:rPr>
            </w:pPr>
            <w:r w:rsidRPr="00262389">
              <w:rPr>
                <w:rFonts w:cs="Arial"/>
                <w:b/>
                <w:bCs/>
                <w:szCs w:val="24"/>
              </w:rPr>
              <w:t>Do they have a Basic Disclosure dated within the last 3 months?</w:t>
            </w:r>
          </w:p>
        </w:tc>
        <w:tc>
          <w:tcPr>
            <w:tcW w:w="5103" w:type="dxa"/>
            <w:gridSpan w:val="5"/>
            <w:shd w:val="clear" w:color="auto" w:fill="FFFFFF" w:themeFill="background1"/>
            <w:vAlign w:val="center"/>
          </w:tcPr>
          <w:p w14:paraId="57C8B238" w14:textId="77777777" w:rsidR="000F75FD" w:rsidRPr="00FA78FF" w:rsidRDefault="000F75FD" w:rsidP="00580D26">
            <w:pPr>
              <w:pStyle w:val="ListParagraph"/>
              <w:numPr>
                <w:ilvl w:val="0"/>
                <w:numId w:val="8"/>
              </w:numPr>
              <w:ind w:left="360"/>
              <w:rPr>
                <w:rFonts w:cs="Arial"/>
                <w:sz w:val="22"/>
                <w:szCs w:val="22"/>
              </w:rPr>
            </w:pPr>
            <w:r>
              <w:rPr>
                <w:rFonts w:cs="Arial"/>
                <w:sz w:val="22"/>
                <w:szCs w:val="22"/>
              </w:rPr>
              <w:t>Select</w:t>
            </w:r>
            <w:r w:rsidRPr="00FA78FF">
              <w:rPr>
                <w:rFonts w:cs="Arial"/>
                <w:sz w:val="22"/>
                <w:szCs w:val="22"/>
              </w:rPr>
              <w:t xml:space="preserve"> ‘</w:t>
            </w:r>
            <w:r w:rsidRPr="006613AD">
              <w:rPr>
                <w:rFonts w:cs="Arial"/>
                <w:b/>
                <w:bCs/>
                <w:sz w:val="22"/>
                <w:szCs w:val="22"/>
              </w:rPr>
              <w:t>YES</w:t>
            </w:r>
            <w:r w:rsidRPr="00FA78FF">
              <w:rPr>
                <w:rFonts w:cs="Arial"/>
                <w:sz w:val="22"/>
                <w:szCs w:val="22"/>
              </w:rPr>
              <w:t xml:space="preserve">’ if the applicant can provide the certificate </w:t>
            </w:r>
            <w:r w:rsidRPr="00FA78FF">
              <w:rPr>
                <w:rFonts w:cs="Arial"/>
                <w:b/>
                <w:bCs/>
                <w:sz w:val="22"/>
                <w:szCs w:val="22"/>
              </w:rPr>
              <w:t>AND</w:t>
            </w:r>
            <w:r w:rsidRPr="00FA78FF">
              <w:rPr>
                <w:rFonts w:cs="Arial"/>
                <w:sz w:val="22"/>
                <w:szCs w:val="22"/>
              </w:rPr>
              <w:t xml:space="preserve"> the certificate is less than 3 months old </w:t>
            </w:r>
            <w:r w:rsidRPr="00FA78FF">
              <w:rPr>
                <w:rFonts w:cs="Arial"/>
                <w:b/>
                <w:bCs/>
                <w:sz w:val="22"/>
                <w:szCs w:val="22"/>
              </w:rPr>
              <w:t>or</w:t>
            </w:r>
            <w:r w:rsidRPr="00FA78FF">
              <w:rPr>
                <w:rFonts w:cs="Arial"/>
                <w:sz w:val="22"/>
                <w:szCs w:val="22"/>
              </w:rPr>
              <w:t xml:space="preserve"> if they have recently applied for a certificate.</w:t>
            </w:r>
          </w:p>
          <w:p w14:paraId="4969E410" w14:textId="77777777" w:rsidR="000F75FD" w:rsidRPr="0009755B" w:rsidRDefault="000F75FD" w:rsidP="00580D26">
            <w:pPr>
              <w:pStyle w:val="ListParagraph"/>
              <w:numPr>
                <w:ilvl w:val="0"/>
                <w:numId w:val="8"/>
              </w:numPr>
              <w:ind w:left="360"/>
              <w:rPr>
                <w:rFonts w:cs="Arial"/>
                <w:sz w:val="22"/>
                <w:szCs w:val="22"/>
              </w:rPr>
            </w:pPr>
            <w:r>
              <w:rPr>
                <w:rFonts w:cs="Arial"/>
                <w:sz w:val="22"/>
                <w:szCs w:val="22"/>
              </w:rPr>
              <w:t>Select</w:t>
            </w:r>
            <w:r w:rsidRPr="00FA78FF">
              <w:rPr>
                <w:rFonts w:cs="Arial"/>
                <w:sz w:val="22"/>
                <w:szCs w:val="22"/>
              </w:rPr>
              <w:t xml:space="preserve"> ‘</w:t>
            </w:r>
            <w:r w:rsidRPr="006613AD">
              <w:rPr>
                <w:rFonts w:cs="Arial"/>
                <w:b/>
                <w:bCs/>
                <w:sz w:val="22"/>
                <w:szCs w:val="22"/>
              </w:rPr>
              <w:t>NO</w:t>
            </w:r>
            <w:r w:rsidRPr="00FA78FF">
              <w:rPr>
                <w:rFonts w:cs="Arial"/>
                <w:sz w:val="22"/>
                <w:szCs w:val="22"/>
              </w:rPr>
              <w:t xml:space="preserve">’ if the applicant does not have, nor has applied for a certificate, in the past 3 months </w:t>
            </w:r>
            <w:r w:rsidRPr="00FA78FF">
              <w:rPr>
                <w:rFonts w:cs="Arial"/>
                <w:b/>
                <w:bCs/>
                <w:sz w:val="22"/>
                <w:szCs w:val="22"/>
              </w:rPr>
              <w:t xml:space="preserve">OR </w:t>
            </w:r>
          </w:p>
          <w:p w14:paraId="7E5F0BDB" w14:textId="77777777" w:rsidR="000F75FD" w:rsidRPr="008A1714" w:rsidRDefault="000F75FD" w:rsidP="00580D26">
            <w:pPr>
              <w:pStyle w:val="ListParagraph"/>
              <w:numPr>
                <w:ilvl w:val="0"/>
                <w:numId w:val="8"/>
              </w:numPr>
              <w:ind w:left="360"/>
              <w:rPr>
                <w:rFonts w:cs="Arial"/>
                <w:sz w:val="22"/>
                <w:szCs w:val="22"/>
              </w:rPr>
            </w:pPr>
            <w:r>
              <w:rPr>
                <w:rFonts w:cs="Arial"/>
                <w:sz w:val="22"/>
                <w:szCs w:val="22"/>
              </w:rPr>
              <w:t>Select</w:t>
            </w:r>
            <w:r w:rsidRPr="00FA78FF">
              <w:rPr>
                <w:rFonts w:cs="Arial"/>
                <w:sz w:val="22"/>
                <w:szCs w:val="22"/>
              </w:rPr>
              <w:t xml:space="preserve"> ‘</w:t>
            </w:r>
            <w:r w:rsidRPr="006613AD">
              <w:rPr>
                <w:rFonts w:cs="Arial"/>
                <w:b/>
                <w:bCs/>
                <w:sz w:val="22"/>
                <w:szCs w:val="22"/>
              </w:rPr>
              <w:t>NO – Overseas</w:t>
            </w:r>
            <w:r w:rsidRPr="00FA78FF">
              <w:rPr>
                <w:rFonts w:cs="Arial"/>
                <w:sz w:val="22"/>
                <w:szCs w:val="22"/>
              </w:rPr>
              <w:t>’ if the applicant has an Overseas CRC or is yet to obtain one</w:t>
            </w:r>
          </w:p>
        </w:tc>
        <w:tc>
          <w:tcPr>
            <w:tcW w:w="2268" w:type="dxa"/>
            <w:shd w:val="clear" w:color="auto" w:fill="FFFFFF" w:themeFill="background1"/>
            <w:vAlign w:val="center"/>
          </w:tcPr>
          <w:p w14:paraId="1F56CCCB" w14:textId="77777777" w:rsidR="000F75FD" w:rsidRPr="0009755B" w:rsidRDefault="00522CD9" w:rsidP="00580D26">
            <w:pPr>
              <w:jc w:val="center"/>
              <w:rPr>
                <w:rFonts w:cs="Arial"/>
                <w:szCs w:val="24"/>
              </w:rPr>
            </w:pPr>
            <w:sdt>
              <w:sdtPr>
                <w:rPr>
                  <w:rFonts w:cs="Arial"/>
                </w:rPr>
                <w:id w:val="748700634"/>
                <w:placeholder>
                  <w:docPart w:val="C2499E9C7496442FB238D8A3875EDC47"/>
                </w:placeholder>
                <w:showingPlcHdr/>
                <w:dropDownList>
                  <w:listItem w:value="Choose an item."/>
                  <w:listItem w:displayText="YES" w:value="YES"/>
                  <w:listItem w:displayText="NO" w:value="NO"/>
                  <w:listItem w:displayText="NO - Overseas" w:value="NO - Overseas"/>
                </w:dropDownList>
              </w:sdtPr>
              <w:sdtEndPr/>
              <w:sdtContent>
                <w:r w:rsidR="000F75FD" w:rsidRPr="00AA3DAC">
                  <w:rPr>
                    <w:rStyle w:val="PlaceholderText"/>
                    <w:szCs w:val="24"/>
                  </w:rPr>
                  <w:t>Choose an item.</w:t>
                </w:r>
              </w:sdtContent>
            </w:sdt>
          </w:p>
        </w:tc>
      </w:tr>
      <w:tr w:rsidR="000F75FD" w:rsidRPr="00676886" w14:paraId="1F775DA0" w14:textId="77777777" w:rsidTr="00580D26">
        <w:trPr>
          <w:trHeight w:val="397"/>
        </w:trPr>
        <w:tc>
          <w:tcPr>
            <w:tcW w:w="2972" w:type="dxa"/>
            <w:shd w:val="clear" w:color="auto" w:fill="FFFFFF" w:themeFill="background1"/>
            <w:vAlign w:val="center"/>
          </w:tcPr>
          <w:p w14:paraId="450D4084" w14:textId="77777777" w:rsidR="000F75FD" w:rsidRPr="00262389" w:rsidRDefault="000F75FD" w:rsidP="00580D26">
            <w:pPr>
              <w:jc w:val="right"/>
              <w:rPr>
                <w:rFonts w:cs="Arial"/>
                <w:b/>
                <w:bCs/>
                <w:szCs w:val="24"/>
              </w:rPr>
            </w:pPr>
            <w:r>
              <w:rPr>
                <w:rFonts w:cs="Arial"/>
                <w:b/>
                <w:bCs/>
                <w:szCs w:val="24"/>
              </w:rPr>
              <w:t xml:space="preserve">Additional Comments. </w:t>
            </w:r>
            <w:r w:rsidRPr="00B23C8C">
              <w:rPr>
                <w:rFonts w:cs="Arial"/>
                <w:szCs w:val="24"/>
              </w:rPr>
              <w:t xml:space="preserve">Please provide any further information </w:t>
            </w:r>
            <w:r>
              <w:rPr>
                <w:rFonts w:cs="Arial"/>
                <w:szCs w:val="24"/>
              </w:rPr>
              <w:t>you feel is relevant to support the application.</w:t>
            </w:r>
            <w:r>
              <w:rPr>
                <w:rFonts w:cs="Arial"/>
                <w:b/>
                <w:bCs/>
                <w:szCs w:val="24"/>
              </w:rPr>
              <w:t xml:space="preserve"> </w:t>
            </w:r>
          </w:p>
        </w:tc>
        <w:tc>
          <w:tcPr>
            <w:tcW w:w="7371" w:type="dxa"/>
            <w:gridSpan w:val="6"/>
            <w:shd w:val="clear" w:color="auto" w:fill="FFFFFF" w:themeFill="background1"/>
            <w:vAlign w:val="center"/>
          </w:tcPr>
          <w:p w14:paraId="2870E072" w14:textId="77777777" w:rsidR="000F75FD" w:rsidRPr="00BB5D51" w:rsidRDefault="000F75FD" w:rsidP="00580D26">
            <w:pPr>
              <w:rPr>
                <w:rFonts w:cs="Arial"/>
                <w:sz w:val="22"/>
                <w:szCs w:val="22"/>
              </w:rPr>
            </w:pPr>
            <w:r w:rsidRPr="00BB5D51">
              <w:rPr>
                <w:rFonts w:cs="Arial"/>
                <w:sz w:val="22"/>
                <w:szCs w:val="22"/>
              </w:rPr>
              <w:t>You may wish to include</w:t>
            </w:r>
          </w:p>
          <w:p w14:paraId="0D5F3CC0" w14:textId="77777777" w:rsidR="000F75FD" w:rsidRPr="00BB5D51" w:rsidRDefault="000F75FD" w:rsidP="00580D26">
            <w:pPr>
              <w:pStyle w:val="ListParagraph"/>
              <w:numPr>
                <w:ilvl w:val="0"/>
                <w:numId w:val="9"/>
              </w:numPr>
              <w:rPr>
                <w:rFonts w:cs="Arial"/>
                <w:sz w:val="22"/>
                <w:szCs w:val="22"/>
              </w:rPr>
            </w:pPr>
            <w:r w:rsidRPr="00BB5D51">
              <w:rPr>
                <w:rFonts w:cs="Arial"/>
                <w:sz w:val="22"/>
                <w:szCs w:val="22"/>
              </w:rPr>
              <w:t>Is the application a BPSS Clearance Renewal?</w:t>
            </w:r>
          </w:p>
          <w:p w14:paraId="19AA423B" w14:textId="77777777" w:rsidR="000F75FD" w:rsidRPr="00BB5D51" w:rsidRDefault="000F75FD" w:rsidP="00580D26">
            <w:pPr>
              <w:pStyle w:val="ListParagraph"/>
              <w:numPr>
                <w:ilvl w:val="0"/>
                <w:numId w:val="9"/>
              </w:numPr>
              <w:rPr>
                <w:rFonts w:cs="Arial"/>
                <w:sz w:val="22"/>
                <w:szCs w:val="22"/>
              </w:rPr>
            </w:pPr>
            <w:r w:rsidRPr="00BB5D51">
              <w:rPr>
                <w:rFonts w:cs="Arial"/>
                <w:sz w:val="22"/>
                <w:szCs w:val="22"/>
              </w:rPr>
              <w:t xml:space="preserve">Is the application for a BPSS(O) to BPSS candidate </w:t>
            </w:r>
          </w:p>
          <w:p w14:paraId="33BB98EB" w14:textId="77777777" w:rsidR="000F75FD" w:rsidRDefault="000F75FD" w:rsidP="00580D26">
            <w:pPr>
              <w:rPr>
                <w:rFonts w:cs="Arial"/>
                <w:szCs w:val="24"/>
              </w:rPr>
            </w:pPr>
            <w:r w:rsidRPr="00415324">
              <w:rPr>
                <w:rFonts w:cs="Arial"/>
                <w:i/>
                <w:iCs/>
                <w:szCs w:val="24"/>
              </w:rPr>
              <w:t>(that is one who has now landed or is soon to arrive in the UK.</w:t>
            </w:r>
          </w:p>
          <w:sdt>
            <w:sdtPr>
              <w:rPr>
                <w:rFonts w:cs="Arial"/>
                <w:sz w:val="28"/>
                <w:szCs w:val="28"/>
              </w:rPr>
              <w:id w:val="1326241615"/>
              <w:placeholder>
                <w:docPart w:val="900830EF51A34469A5165A76A8EC82CB"/>
              </w:placeholder>
            </w:sdtPr>
            <w:sdtEndPr/>
            <w:sdtContent>
              <w:p w14:paraId="3EE62DC9" w14:textId="77777777" w:rsidR="000F75FD" w:rsidRPr="00DD1154" w:rsidRDefault="000F75FD" w:rsidP="00580D26">
                <w:pPr>
                  <w:rPr>
                    <w:rFonts w:cs="Arial"/>
                    <w:szCs w:val="24"/>
                  </w:rPr>
                </w:pPr>
                <w:r w:rsidRPr="00C12671">
                  <w:rPr>
                    <w:rStyle w:val="PlaceholderText"/>
                    <w:sz w:val="28"/>
                    <w:szCs w:val="28"/>
                  </w:rPr>
                  <w:t>Click or tap here to enter text.</w:t>
                </w:r>
              </w:p>
            </w:sdtContent>
          </w:sdt>
        </w:tc>
      </w:tr>
    </w:tbl>
    <w:p w14:paraId="50891000" w14:textId="77777777" w:rsidR="000F75FD" w:rsidRDefault="000F75FD" w:rsidP="00B561C0">
      <w:pPr>
        <w:rPr>
          <w:rFonts w:cs="Arial"/>
          <w:szCs w:val="24"/>
        </w:rPr>
      </w:pPr>
    </w:p>
    <w:p w14:paraId="0F268C37" w14:textId="77777777" w:rsidR="002F7D09" w:rsidRDefault="002F7D09">
      <w:pPr>
        <w:rPr>
          <w:rFonts w:cs="Arial"/>
          <w:b/>
          <w:bCs/>
          <w:szCs w:val="24"/>
        </w:rPr>
      </w:pPr>
      <w:r>
        <w:rPr>
          <w:rFonts w:cs="Arial"/>
          <w:b/>
          <w:bCs/>
          <w:szCs w:val="24"/>
        </w:rPr>
        <w:br w:type="page"/>
      </w:r>
    </w:p>
    <w:p w14:paraId="5FB4C9EB" w14:textId="77777777" w:rsidR="002F7D09" w:rsidRDefault="002F7D09" w:rsidP="000F75FD">
      <w:pPr>
        <w:rPr>
          <w:rFonts w:cs="Arial"/>
          <w:b/>
          <w:bCs/>
          <w:szCs w:val="24"/>
        </w:rPr>
      </w:pPr>
    </w:p>
    <w:p w14:paraId="31AB1D0F" w14:textId="54DDE55B" w:rsidR="000F75FD" w:rsidRPr="00D84CAD" w:rsidRDefault="000F75FD" w:rsidP="000F75FD">
      <w:pPr>
        <w:rPr>
          <w:rFonts w:cs="Arial"/>
          <w:b/>
          <w:bCs/>
          <w:szCs w:val="24"/>
        </w:rPr>
      </w:pPr>
      <w:r w:rsidRPr="00D84CAD">
        <w:rPr>
          <w:rFonts w:cs="Arial"/>
          <w:b/>
          <w:bCs/>
          <w:szCs w:val="24"/>
        </w:rPr>
        <w:t xml:space="preserve">BPSS Applicant </w:t>
      </w:r>
      <w:r>
        <w:rPr>
          <w:rFonts w:cs="Arial"/>
          <w:b/>
          <w:bCs/>
          <w:szCs w:val="24"/>
        </w:rPr>
        <w:t>4</w:t>
      </w:r>
    </w:p>
    <w:p w14:paraId="5816993C" w14:textId="0C86A7D6" w:rsidR="000F75FD" w:rsidRDefault="000F75FD" w:rsidP="000F75FD">
      <w:pPr>
        <w:rPr>
          <w:rFonts w:cs="Arial"/>
          <w:szCs w:val="24"/>
        </w:rPr>
      </w:pPr>
      <w:r w:rsidRPr="003F2DFA">
        <w:rPr>
          <w:rFonts w:cs="Arial"/>
          <w:i/>
          <w:iCs/>
          <w:szCs w:val="24"/>
        </w:rPr>
        <w:t>Completed by the Employer / Umbrella (e.g. Mitie)</w:t>
      </w:r>
    </w:p>
    <w:tbl>
      <w:tblPr>
        <w:tblStyle w:val="TableGrid"/>
        <w:tblW w:w="0" w:type="auto"/>
        <w:tblLook w:val="04A0" w:firstRow="1" w:lastRow="0" w:firstColumn="1" w:lastColumn="0" w:noHBand="0" w:noVBand="1"/>
        <w:tblCaption w:val="BPSS Applicant 1 table"/>
        <w:tblDescription w:val="First name and middle name, surname, date of birth, nationality, email address, role and if they have Basic Disclosure dated within the last three months"/>
      </w:tblPr>
      <w:tblGrid>
        <w:gridCol w:w="2972"/>
        <w:gridCol w:w="2410"/>
        <w:gridCol w:w="567"/>
        <w:gridCol w:w="1134"/>
        <w:gridCol w:w="567"/>
        <w:gridCol w:w="425"/>
        <w:gridCol w:w="2268"/>
      </w:tblGrid>
      <w:tr w:rsidR="000F75FD" w:rsidRPr="00676886" w14:paraId="1B6B3BB0" w14:textId="77777777" w:rsidTr="00580D26">
        <w:trPr>
          <w:trHeight w:val="397"/>
          <w:tblHeader/>
        </w:trPr>
        <w:tc>
          <w:tcPr>
            <w:tcW w:w="2972" w:type="dxa"/>
            <w:shd w:val="clear" w:color="auto" w:fill="FFFFFF" w:themeFill="background1"/>
            <w:vAlign w:val="center"/>
          </w:tcPr>
          <w:p w14:paraId="5579500F" w14:textId="77777777" w:rsidR="000F75FD" w:rsidRDefault="000F75FD" w:rsidP="00580D26">
            <w:pPr>
              <w:jc w:val="right"/>
              <w:rPr>
                <w:rFonts w:cs="Arial"/>
                <w:b/>
                <w:bCs/>
                <w:szCs w:val="24"/>
              </w:rPr>
            </w:pPr>
            <w:r>
              <w:rPr>
                <w:rFonts w:cs="Arial"/>
                <w:b/>
                <w:bCs/>
                <w:szCs w:val="24"/>
              </w:rPr>
              <w:t>Foren</w:t>
            </w:r>
            <w:r w:rsidRPr="00262389">
              <w:rPr>
                <w:rFonts w:cs="Arial"/>
                <w:b/>
                <w:bCs/>
                <w:szCs w:val="24"/>
              </w:rPr>
              <w:t>ame</w:t>
            </w:r>
            <w:r>
              <w:rPr>
                <w:rFonts w:cs="Arial"/>
                <w:b/>
                <w:bCs/>
                <w:szCs w:val="24"/>
              </w:rPr>
              <w:t>(s)</w:t>
            </w:r>
          </w:p>
          <w:p w14:paraId="2A013474" w14:textId="77777777" w:rsidR="000F75FD" w:rsidRPr="00570FC4" w:rsidRDefault="000F75FD" w:rsidP="00580D26">
            <w:pPr>
              <w:jc w:val="right"/>
              <w:rPr>
                <w:rFonts w:cs="Arial"/>
                <w:b/>
                <w:bCs/>
                <w:sz w:val="20"/>
              </w:rPr>
            </w:pPr>
            <w:r w:rsidRPr="00570FC4">
              <w:rPr>
                <w:rFonts w:cs="Arial"/>
                <w:b/>
                <w:bCs/>
                <w:sz w:val="20"/>
              </w:rPr>
              <w:t>(as on photo ID):</w:t>
            </w:r>
          </w:p>
        </w:tc>
        <w:sdt>
          <w:sdtPr>
            <w:rPr>
              <w:rFonts w:cs="Arial"/>
              <w:szCs w:val="24"/>
            </w:rPr>
            <w:id w:val="-1864817199"/>
            <w:placeholder>
              <w:docPart w:val="C9EC8B4274D1409CAD8F24391F2A99EE"/>
            </w:placeholder>
            <w:showingPlcHdr/>
          </w:sdtPr>
          <w:sdtEndPr/>
          <w:sdtContent>
            <w:tc>
              <w:tcPr>
                <w:tcW w:w="7371" w:type="dxa"/>
                <w:gridSpan w:val="6"/>
                <w:shd w:val="clear" w:color="auto" w:fill="FFFFFF" w:themeFill="background1"/>
                <w:vAlign w:val="center"/>
              </w:tcPr>
              <w:p w14:paraId="0B461A4A" w14:textId="77777777" w:rsidR="000F75FD" w:rsidRPr="00676886" w:rsidRDefault="000F75FD" w:rsidP="00580D26">
                <w:pPr>
                  <w:jc w:val="both"/>
                  <w:rPr>
                    <w:rFonts w:cs="Arial"/>
                    <w:szCs w:val="24"/>
                  </w:rPr>
                </w:pPr>
                <w:r w:rsidRPr="008B2990">
                  <w:rPr>
                    <w:rStyle w:val="PlaceholderText"/>
                  </w:rPr>
                  <w:t>Click or tap here to enter text.</w:t>
                </w:r>
              </w:p>
            </w:tc>
          </w:sdtContent>
        </w:sdt>
      </w:tr>
      <w:tr w:rsidR="000F75FD" w:rsidRPr="00676886" w14:paraId="18927793" w14:textId="77777777" w:rsidTr="00580D26">
        <w:trPr>
          <w:trHeight w:val="397"/>
        </w:trPr>
        <w:tc>
          <w:tcPr>
            <w:tcW w:w="2972" w:type="dxa"/>
            <w:shd w:val="clear" w:color="auto" w:fill="FFFFFF" w:themeFill="background1"/>
            <w:vAlign w:val="center"/>
          </w:tcPr>
          <w:p w14:paraId="7BDD8841" w14:textId="77777777" w:rsidR="000F75FD" w:rsidRPr="00262389" w:rsidRDefault="000F75FD" w:rsidP="00580D26">
            <w:pPr>
              <w:jc w:val="right"/>
              <w:rPr>
                <w:rFonts w:cs="Arial"/>
                <w:b/>
                <w:bCs/>
                <w:szCs w:val="24"/>
              </w:rPr>
            </w:pPr>
            <w:r w:rsidRPr="00262389">
              <w:rPr>
                <w:rFonts w:cs="Arial"/>
                <w:b/>
                <w:bCs/>
                <w:szCs w:val="24"/>
              </w:rPr>
              <w:t>Surname:</w:t>
            </w:r>
          </w:p>
        </w:tc>
        <w:sdt>
          <w:sdtPr>
            <w:rPr>
              <w:rFonts w:cs="Arial"/>
              <w:szCs w:val="24"/>
            </w:rPr>
            <w:id w:val="146712860"/>
            <w:placeholder>
              <w:docPart w:val="39B5F95244A9454882B79F9AAFFA2F26"/>
            </w:placeholder>
          </w:sdtPr>
          <w:sdtEndPr/>
          <w:sdtContent>
            <w:sdt>
              <w:sdtPr>
                <w:rPr>
                  <w:rFonts w:cs="Arial"/>
                  <w:szCs w:val="24"/>
                </w:rPr>
                <w:id w:val="-54779268"/>
                <w:placeholder>
                  <w:docPart w:val="E9CB32238F3741F8870DEB0E795B9841"/>
                </w:placeholder>
                <w:showingPlcHdr/>
              </w:sdtPr>
              <w:sdtEndPr/>
              <w:sdtContent>
                <w:tc>
                  <w:tcPr>
                    <w:tcW w:w="7371" w:type="dxa"/>
                    <w:gridSpan w:val="6"/>
                    <w:shd w:val="clear" w:color="auto" w:fill="FFFFFF" w:themeFill="background1"/>
                    <w:vAlign w:val="center"/>
                  </w:tcPr>
                  <w:p w14:paraId="7CC12417" w14:textId="77777777" w:rsidR="000F75FD" w:rsidRPr="00676886" w:rsidRDefault="000F75FD" w:rsidP="00580D26">
                    <w:pPr>
                      <w:jc w:val="both"/>
                      <w:rPr>
                        <w:rFonts w:cs="Arial"/>
                        <w:szCs w:val="24"/>
                      </w:rPr>
                    </w:pPr>
                    <w:r w:rsidRPr="008B2990">
                      <w:rPr>
                        <w:rStyle w:val="PlaceholderText"/>
                      </w:rPr>
                      <w:t>Click or tap here to enter text.</w:t>
                    </w:r>
                  </w:p>
                </w:tc>
              </w:sdtContent>
            </w:sdt>
          </w:sdtContent>
        </w:sdt>
      </w:tr>
      <w:tr w:rsidR="000F75FD" w:rsidRPr="00676886" w14:paraId="72C21D78" w14:textId="77777777" w:rsidTr="00580D26">
        <w:trPr>
          <w:trHeight w:val="397"/>
        </w:trPr>
        <w:tc>
          <w:tcPr>
            <w:tcW w:w="2972" w:type="dxa"/>
            <w:shd w:val="clear" w:color="auto" w:fill="FFFFFF" w:themeFill="background1"/>
            <w:vAlign w:val="center"/>
          </w:tcPr>
          <w:p w14:paraId="46020790" w14:textId="77777777" w:rsidR="000F75FD" w:rsidRPr="00262389" w:rsidRDefault="000F75FD" w:rsidP="00580D26">
            <w:pPr>
              <w:jc w:val="right"/>
              <w:rPr>
                <w:rFonts w:cs="Arial"/>
                <w:b/>
                <w:bCs/>
                <w:szCs w:val="24"/>
              </w:rPr>
            </w:pPr>
            <w:r w:rsidRPr="00262389">
              <w:rPr>
                <w:rFonts w:cs="Arial"/>
                <w:b/>
                <w:bCs/>
                <w:szCs w:val="24"/>
              </w:rPr>
              <w:t xml:space="preserve">Date of Birth: </w:t>
            </w:r>
          </w:p>
        </w:tc>
        <w:sdt>
          <w:sdtPr>
            <w:rPr>
              <w:rFonts w:cs="Arial"/>
              <w:szCs w:val="24"/>
            </w:rPr>
            <w:id w:val="1292020796"/>
            <w:placeholder>
              <w:docPart w:val="7B01C67575B841339A5B886EDD1A7B92"/>
            </w:placeholder>
            <w:showingPlcHdr/>
            <w:date>
              <w:dateFormat w:val="dd/MM/yyyy"/>
              <w:lid w:val="en-GB"/>
              <w:storeMappedDataAs w:val="dateTime"/>
              <w:calendar w:val="gregorian"/>
            </w:date>
          </w:sdtPr>
          <w:sdtEndPr/>
          <w:sdtContent>
            <w:tc>
              <w:tcPr>
                <w:tcW w:w="2977" w:type="dxa"/>
                <w:gridSpan w:val="2"/>
                <w:shd w:val="clear" w:color="auto" w:fill="FFFFFF" w:themeFill="background1"/>
                <w:vAlign w:val="center"/>
              </w:tcPr>
              <w:p w14:paraId="56E8EBE3" w14:textId="77777777" w:rsidR="000F75FD" w:rsidRPr="00676886" w:rsidRDefault="000F75FD" w:rsidP="00580D26">
                <w:pPr>
                  <w:jc w:val="both"/>
                  <w:rPr>
                    <w:rFonts w:cs="Arial"/>
                    <w:szCs w:val="24"/>
                  </w:rPr>
                </w:pPr>
                <w:r w:rsidRPr="0076633C">
                  <w:rPr>
                    <w:rStyle w:val="PlaceholderText"/>
                  </w:rPr>
                  <w:t>Click or tap to enter a date.</w:t>
                </w:r>
              </w:p>
            </w:tc>
          </w:sdtContent>
        </w:sdt>
        <w:tc>
          <w:tcPr>
            <w:tcW w:w="1701" w:type="dxa"/>
            <w:gridSpan w:val="2"/>
            <w:shd w:val="clear" w:color="auto" w:fill="FFFFFF" w:themeFill="background1"/>
            <w:vAlign w:val="center"/>
          </w:tcPr>
          <w:p w14:paraId="40AE55BB" w14:textId="77777777" w:rsidR="000F75FD" w:rsidRPr="004D61DD" w:rsidRDefault="000F75FD" w:rsidP="00580D26">
            <w:pPr>
              <w:jc w:val="right"/>
              <w:rPr>
                <w:rFonts w:cs="Arial"/>
                <w:b/>
                <w:bCs/>
                <w:szCs w:val="24"/>
              </w:rPr>
            </w:pPr>
            <w:r w:rsidRPr="004D61DD">
              <w:rPr>
                <w:rFonts w:cs="Arial"/>
                <w:b/>
                <w:bCs/>
                <w:szCs w:val="24"/>
              </w:rPr>
              <w:t>Nationality:</w:t>
            </w:r>
          </w:p>
        </w:tc>
        <w:sdt>
          <w:sdtPr>
            <w:rPr>
              <w:rFonts w:cs="Arial"/>
              <w:szCs w:val="24"/>
            </w:rPr>
            <w:id w:val="-705718497"/>
            <w:placeholder>
              <w:docPart w:val="3A488659ACE244F8A2B8780EA8816238"/>
            </w:placeholder>
            <w:showingPlcHdr/>
          </w:sdtPr>
          <w:sdtEndPr/>
          <w:sdtContent>
            <w:tc>
              <w:tcPr>
                <w:tcW w:w="2693" w:type="dxa"/>
                <w:gridSpan w:val="2"/>
                <w:shd w:val="clear" w:color="auto" w:fill="FFFFFF" w:themeFill="background1"/>
                <w:vAlign w:val="center"/>
              </w:tcPr>
              <w:p w14:paraId="7B1BC0D8" w14:textId="77777777" w:rsidR="000F75FD" w:rsidRPr="00676886" w:rsidRDefault="000F75FD" w:rsidP="00580D26">
                <w:pPr>
                  <w:jc w:val="both"/>
                  <w:rPr>
                    <w:rFonts w:cs="Arial"/>
                    <w:szCs w:val="24"/>
                  </w:rPr>
                </w:pPr>
                <w:r w:rsidRPr="008B2990">
                  <w:rPr>
                    <w:rStyle w:val="PlaceholderText"/>
                  </w:rPr>
                  <w:t>Click or tap here to enter text.</w:t>
                </w:r>
              </w:p>
            </w:tc>
          </w:sdtContent>
        </w:sdt>
      </w:tr>
      <w:tr w:rsidR="000F75FD" w:rsidRPr="00676886" w14:paraId="4D367B7A" w14:textId="77777777" w:rsidTr="00580D26">
        <w:trPr>
          <w:trHeight w:val="397"/>
        </w:trPr>
        <w:tc>
          <w:tcPr>
            <w:tcW w:w="2972" w:type="dxa"/>
            <w:shd w:val="clear" w:color="auto" w:fill="FFFFFF" w:themeFill="background1"/>
            <w:vAlign w:val="center"/>
          </w:tcPr>
          <w:p w14:paraId="1BF1804E" w14:textId="77777777" w:rsidR="000F75FD" w:rsidRPr="00262389" w:rsidRDefault="000F75FD" w:rsidP="00580D26">
            <w:pPr>
              <w:jc w:val="right"/>
              <w:rPr>
                <w:rFonts w:cs="Arial"/>
                <w:b/>
                <w:bCs/>
                <w:szCs w:val="24"/>
              </w:rPr>
            </w:pPr>
            <w:r w:rsidRPr="00262389">
              <w:rPr>
                <w:rFonts w:cs="Arial"/>
                <w:b/>
                <w:bCs/>
                <w:szCs w:val="24"/>
              </w:rPr>
              <w:t>E-Mail Address</w:t>
            </w:r>
            <w:r>
              <w:rPr>
                <w:rFonts w:cs="Arial"/>
                <w:b/>
                <w:bCs/>
                <w:szCs w:val="24"/>
              </w:rPr>
              <w:t xml:space="preserve"> of Applicant</w:t>
            </w:r>
            <w:r w:rsidRPr="00262389">
              <w:rPr>
                <w:rFonts w:cs="Arial"/>
                <w:b/>
                <w:bCs/>
                <w:szCs w:val="24"/>
              </w:rPr>
              <w:t>:</w:t>
            </w:r>
          </w:p>
        </w:tc>
        <w:sdt>
          <w:sdtPr>
            <w:rPr>
              <w:rFonts w:cs="Arial"/>
              <w:szCs w:val="24"/>
            </w:rPr>
            <w:id w:val="-214886260"/>
            <w:placeholder>
              <w:docPart w:val="D526C8611D8C4153899866E468D76162"/>
            </w:placeholder>
            <w:showingPlcHdr/>
          </w:sdtPr>
          <w:sdtEndPr/>
          <w:sdtContent>
            <w:tc>
              <w:tcPr>
                <w:tcW w:w="7371" w:type="dxa"/>
                <w:gridSpan w:val="6"/>
                <w:shd w:val="clear" w:color="auto" w:fill="FFFFFF" w:themeFill="background1"/>
                <w:vAlign w:val="center"/>
              </w:tcPr>
              <w:p w14:paraId="1AD3DF9E" w14:textId="77777777" w:rsidR="000F75FD" w:rsidRPr="00676886" w:rsidRDefault="000F75FD" w:rsidP="00580D26">
                <w:pPr>
                  <w:rPr>
                    <w:rFonts w:cs="Arial"/>
                    <w:szCs w:val="24"/>
                  </w:rPr>
                </w:pPr>
                <w:r w:rsidRPr="008B2990">
                  <w:rPr>
                    <w:rStyle w:val="PlaceholderText"/>
                  </w:rPr>
                  <w:t>Click or tap here to enter text.</w:t>
                </w:r>
              </w:p>
            </w:tc>
          </w:sdtContent>
        </w:sdt>
      </w:tr>
      <w:tr w:rsidR="000F75FD" w:rsidRPr="00676886" w14:paraId="36CADED9" w14:textId="77777777" w:rsidTr="00580D26">
        <w:trPr>
          <w:trHeight w:val="397"/>
        </w:trPr>
        <w:tc>
          <w:tcPr>
            <w:tcW w:w="2972" w:type="dxa"/>
            <w:shd w:val="clear" w:color="auto" w:fill="FFFFFF" w:themeFill="background1"/>
            <w:vAlign w:val="center"/>
          </w:tcPr>
          <w:p w14:paraId="3E2BD14F" w14:textId="77777777" w:rsidR="000F75FD" w:rsidRPr="00262389" w:rsidRDefault="000F75FD" w:rsidP="00580D26">
            <w:pPr>
              <w:jc w:val="right"/>
              <w:rPr>
                <w:rFonts w:cs="Arial"/>
                <w:b/>
                <w:bCs/>
                <w:szCs w:val="24"/>
              </w:rPr>
            </w:pPr>
            <w:r w:rsidRPr="00262389">
              <w:rPr>
                <w:rFonts w:cs="Arial"/>
                <w:b/>
                <w:bCs/>
                <w:szCs w:val="24"/>
              </w:rPr>
              <w:t>Role:</w:t>
            </w:r>
          </w:p>
        </w:tc>
        <w:sdt>
          <w:sdtPr>
            <w:rPr>
              <w:rFonts w:cs="Arial"/>
              <w:szCs w:val="24"/>
            </w:rPr>
            <w:id w:val="246240393"/>
            <w:placeholder>
              <w:docPart w:val="0B2707ECEACE4E6CA9F57084C6B8256C"/>
            </w:placeholder>
            <w:showingPlcHdr/>
          </w:sdtPr>
          <w:sdtEndPr/>
          <w:sdtContent>
            <w:tc>
              <w:tcPr>
                <w:tcW w:w="7371" w:type="dxa"/>
                <w:gridSpan w:val="6"/>
                <w:shd w:val="clear" w:color="auto" w:fill="FFFFFF" w:themeFill="background1"/>
                <w:vAlign w:val="center"/>
              </w:tcPr>
              <w:p w14:paraId="3209A34F" w14:textId="77777777" w:rsidR="000F75FD" w:rsidRPr="00676886" w:rsidRDefault="000F75FD" w:rsidP="00580D26">
                <w:pPr>
                  <w:rPr>
                    <w:rFonts w:cs="Arial"/>
                    <w:szCs w:val="24"/>
                  </w:rPr>
                </w:pPr>
                <w:r w:rsidRPr="008B2990">
                  <w:rPr>
                    <w:rStyle w:val="PlaceholderText"/>
                  </w:rPr>
                  <w:t>Click or tap here to enter text.</w:t>
                </w:r>
              </w:p>
            </w:tc>
          </w:sdtContent>
        </w:sdt>
      </w:tr>
      <w:tr w:rsidR="000F75FD" w:rsidRPr="00676886" w14:paraId="34B3569E" w14:textId="77777777" w:rsidTr="00580D26">
        <w:trPr>
          <w:trHeight w:val="397"/>
        </w:trPr>
        <w:tc>
          <w:tcPr>
            <w:tcW w:w="2972" w:type="dxa"/>
            <w:shd w:val="clear" w:color="auto" w:fill="FFFFFF" w:themeFill="background1"/>
            <w:vAlign w:val="center"/>
          </w:tcPr>
          <w:p w14:paraId="1FD3F9CF" w14:textId="77777777" w:rsidR="000F75FD" w:rsidRPr="00262389" w:rsidRDefault="000F75FD" w:rsidP="00580D26">
            <w:pPr>
              <w:jc w:val="right"/>
              <w:rPr>
                <w:rFonts w:cs="Arial"/>
                <w:b/>
                <w:bCs/>
                <w:szCs w:val="24"/>
              </w:rPr>
            </w:pPr>
            <w:r w:rsidRPr="00262389">
              <w:rPr>
                <w:rFonts w:cs="Arial"/>
                <w:b/>
                <w:bCs/>
                <w:szCs w:val="24"/>
              </w:rPr>
              <w:t xml:space="preserve">Clearance Required: </w:t>
            </w:r>
          </w:p>
        </w:tc>
        <w:tc>
          <w:tcPr>
            <w:tcW w:w="4111" w:type="dxa"/>
            <w:gridSpan w:val="3"/>
            <w:shd w:val="clear" w:color="auto" w:fill="FFFFFF" w:themeFill="background1"/>
            <w:vAlign w:val="center"/>
          </w:tcPr>
          <w:p w14:paraId="22233EE9" w14:textId="77777777" w:rsidR="000F75FD" w:rsidRPr="005B74EB" w:rsidRDefault="000F75FD" w:rsidP="00580D26">
            <w:pPr>
              <w:pStyle w:val="ListParagraph"/>
              <w:numPr>
                <w:ilvl w:val="0"/>
                <w:numId w:val="10"/>
              </w:numPr>
              <w:ind w:left="360"/>
              <w:rPr>
                <w:rFonts w:cs="Arial"/>
                <w:szCs w:val="24"/>
              </w:rPr>
            </w:pPr>
            <w:r w:rsidRPr="005B74EB">
              <w:rPr>
                <w:rFonts w:cs="Arial"/>
                <w:szCs w:val="24"/>
              </w:rPr>
              <w:t xml:space="preserve">Mark </w:t>
            </w:r>
            <w:r w:rsidRPr="005B74EB">
              <w:rPr>
                <w:rFonts w:cs="Arial"/>
                <w:b/>
                <w:bCs/>
                <w:szCs w:val="24"/>
              </w:rPr>
              <w:t>BPSS</w:t>
            </w:r>
            <w:r w:rsidRPr="005B74EB">
              <w:rPr>
                <w:rFonts w:cs="Arial"/>
                <w:szCs w:val="24"/>
              </w:rPr>
              <w:t xml:space="preserve"> if candidate resides in the UK</w:t>
            </w:r>
          </w:p>
          <w:p w14:paraId="3D3139C6" w14:textId="77777777" w:rsidR="000F75FD" w:rsidRDefault="000F75FD" w:rsidP="00580D26">
            <w:pPr>
              <w:pStyle w:val="ListParagraph"/>
              <w:numPr>
                <w:ilvl w:val="0"/>
                <w:numId w:val="10"/>
              </w:numPr>
              <w:ind w:left="360"/>
              <w:rPr>
                <w:rFonts w:cs="Arial"/>
                <w:szCs w:val="24"/>
              </w:rPr>
            </w:pPr>
            <w:r w:rsidRPr="00CF6350">
              <w:rPr>
                <w:rFonts w:cs="Arial"/>
                <w:szCs w:val="24"/>
              </w:rPr>
              <w:t xml:space="preserve">Mark </w:t>
            </w:r>
            <w:r w:rsidRPr="00CF6350">
              <w:rPr>
                <w:rFonts w:cs="Arial"/>
                <w:b/>
                <w:bCs/>
                <w:szCs w:val="24"/>
              </w:rPr>
              <w:t>BPSS(O)</w:t>
            </w:r>
            <w:r w:rsidRPr="00CF6350">
              <w:rPr>
                <w:rFonts w:cs="Arial"/>
                <w:szCs w:val="24"/>
              </w:rPr>
              <w:t xml:space="preserve"> if they reside overseas</w:t>
            </w:r>
          </w:p>
        </w:tc>
        <w:tc>
          <w:tcPr>
            <w:tcW w:w="3260" w:type="dxa"/>
            <w:gridSpan w:val="3"/>
            <w:shd w:val="clear" w:color="auto" w:fill="FFFFFF" w:themeFill="background1"/>
            <w:vAlign w:val="center"/>
          </w:tcPr>
          <w:p w14:paraId="2482458F" w14:textId="77777777" w:rsidR="000F75FD" w:rsidRPr="00FE70F2" w:rsidRDefault="00522CD9" w:rsidP="00580D26">
            <w:pPr>
              <w:pStyle w:val="ListParagraph"/>
              <w:ind w:left="0"/>
              <w:rPr>
                <w:rFonts w:cs="Arial"/>
                <w:szCs w:val="24"/>
              </w:rPr>
            </w:pPr>
            <w:sdt>
              <w:sdtPr>
                <w:rPr>
                  <w:rFonts w:cs="Arial"/>
                </w:rPr>
                <w:id w:val="1426838892"/>
                <w:placeholder>
                  <w:docPart w:val="5F56C9BC3794476DBAF3DCE2F692B36F"/>
                </w:placeholder>
                <w:showingPlcHdr/>
                <w:dropDownList>
                  <w:listItem w:value="Choose an item."/>
                  <w:listItem w:displayText="BPSS" w:value="BPSS"/>
                  <w:listItem w:displayText="BPSS(O)" w:value="BPSS(O)"/>
                </w:dropDownList>
              </w:sdtPr>
              <w:sdtEndPr/>
              <w:sdtContent>
                <w:r w:rsidR="000F75FD" w:rsidRPr="00AA3DAC">
                  <w:rPr>
                    <w:rStyle w:val="PlaceholderText"/>
                    <w:szCs w:val="24"/>
                  </w:rPr>
                  <w:t>Choose an item.</w:t>
                </w:r>
              </w:sdtContent>
            </w:sdt>
          </w:p>
        </w:tc>
      </w:tr>
      <w:tr w:rsidR="000F75FD" w:rsidRPr="00676886" w14:paraId="7D80ABE8" w14:textId="77777777" w:rsidTr="00580D26">
        <w:trPr>
          <w:trHeight w:val="397"/>
        </w:trPr>
        <w:tc>
          <w:tcPr>
            <w:tcW w:w="2972" w:type="dxa"/>
            <w:shd w:val="clear" w:color="auto" w:fill="FFFFFF" w:themeFill="background1"/>
            <w:vAlign w:val="center"/>
          </w:tcPr>
          <w:p w14:paraId="5F0EB2CE" w14:textId="77777777" w:rsidR="000F75FD" w:rsidRPr="00262389" w:rsidRDefault="000F75FD" w:rsidP="00580D26">
            <w:pPr>
              <w:jc w:val="right"/>
              <w:rPr>
                <w:rFonts w:cs="Arial"/>
                <w:b/>
                <w:bCs/>
                <w:szCs w:val="24"/>
              </w:rPr>
            </w:pPr>
            <w:r w:rsidRPr="00262389">
              <w:rPr>
                <w:rFonts w:cs="Arial"/>
                <w:b/>
                <w:bCs/>
                <w:szCs w:val="24"/>
              </w:rPr>
              <w:t xml:space="preserve">Do they have a </w:t>
            </w:r>
            <w:r w:rsidRPr="007D606A">
              <w:rPr>
                <w:rFonts w:cs="Arial"/>
                <w:b/>
                <w:bCs/>
                <w:szCs w:val="24"/>
              </w:rPr>
              <w:t>VALID</w:t>
            </w:r>
            <w:r w:rsidRPr="00262389">
              <w:rPr>
                <w:rFonts w:cs="Arial"/>
                <w:b/>
                <w:bCs/>
                <w:szCs w:val="24"/>
              </w:rPr>
              <w:t xml:space="preserve"> UK or Irish passport? *</w:t>
            </w:r>
          </w:p>
        </w:tc>
        <w:sdt>
          <w:sdtPr>
            <w:rPr>
              <w:rFonts w:cs="Arial"/>
              <w:szCs w:val="24"/>
            </w:rPr>
            <w:id w:val="-36739640"/>
            <w:placeholder>
              <w:docPart w:val="40A9497578AA45D486837DF15544492C"/>
            </w:placeholder>
            <w:showingPlcHdr/>
            <w:dropDownList>
              <w:listItem w:value="Choose an item."/>
              <w:listItem w:displayText="Yes" w:value="Yes"/>
              <w:listItem w:displayText="No" w:value="No"/>
            </w:dropDownList>
          </w:sdtPr>
          <w:sdtEndPr/>
          <w:sdtContent>
            <w:tc>
              <w:tcPr>
                <w:tcW w:w="2410" w:type="dxa"/>
                <w:shd w:val="clear" w:color="auto" w:fill="FFFFFF" w:themeFill="background1"/>
                <w:vAlign w:val="center"/>
              </w:tcPr>
              <w:p w14:paraId="51EE66A5" w14:textId="77777777" w:rsidR="000F75FD" w:rsidRPr="00266ECF" w:rsidRDefault="000F75FD" w:rsidP="00580D26">
                <w:pPr>
                  <w:jc w:val="center"/>
                  <w:rPr>
                    <w:rFonts w:cs="Arial"/>
                    <w:szCs w:val="24"/>
                  </w:rPr>
                </w:pPr>
                <w:r w:rsidRPr="00266ECF">
                  <w:rPr>
                    <w:rStyle w:val="PlaceholderText"/>
                    <w:szCs w:val="24"/>
                  </w:rPr>
                  <w:t>Choose an item.</w:t>
                </w:r>
              </w:p>
            </w:tc>
          </w:sdtContent>
        </w:sdt>
        <w:tc>
          <w:tcPr>
            <w:tcW w:w="4961" w:type="dxa"/>
            <w:gridSpan w:val="5"/>
            <w:shd w:val="clear" w:color="auto" w:fill="FFFFFF" w:themeFill="background1"/>
            <w:vAlign w:val="center"/>
          </w:tcPr>
          <w:p w14:paraId="41E4B1AA" w14:textId="77777777" w:rsidR="000F75FD" w:rsidRPr="00C12671" w:rsidRDefault="000F75FD" w:rsidP="00580D26">
            <w:pPr>
              <w:rPr>
                <w:rFonts w:cs="Arial"/>
                <w:sz w:val="28"/>
                <w:szCs w:val="28"/>
              </w:rPr>
            </w:pPr>
          </w:p>
        </w:tc>
      </w:tr>
      <w:tr w:rsidR="000F75FD" w:rsidRPr="00676886" w14:paraId="6B3A35E0" w14:textId="77777777" w:rsidTr="00580D26">
        <w:trPr>
          <w:trHeight w:val="397"/>
        </w:trPr>
        <w:tc>
          <w:tcPr>
            <w:tcW w:w="2972" w:type="dxa"/>
            <w:shd w:val="clear" w:color="auto" w:fill="FFFFFF" w:themeFill="background1"/>
            <w:vAlign w:val="center"/>
          </w:tcPr>
          <w:p w14:paraId="4C4FEBBA" w14:textId="77777777" w:rsidR="000F75FD" w:rsidRPr="00E857BC" w:rsidRDefault="000F75FD" w:rsidP="00580D26">
            <w:pPr>
              <w:jc w:val="right"/>
              <w:rPr>
                <w:rFonts w:cs="Arial"/>
                <w:b/>
                <w:bCs/>
                <w:szCs w:val="24"/>
              </w:rPr>
            </w:pPr>
            <w:r w:rsidRPr="00E857BC">
              <w:rPr>
                <w:rFonts w:cs="Arial"/>
                <w:b/>
                <w:bCs/>
                <w:szCs w:val="24"/>
              </w:rPr>
              <w:t>Non UK or Irish passport</w:t>
            </w:r>
            <w:r>
              <w:rPr>
                <w:rFonts w:cs="Arial"/>
                <w:b/>
                <w:bCs/>
                <w:szCs w:val="24"/>
              </w:rPr>
              <w:t>?</w:t>
            </w:r>
            <w:r w:rsidRPr="00E857BC">
              <w:rPr>
                <w:rFonts w:cs="Arial"/>
                <w:b/>
                <w:bCs/>
                <w:szCs w:val="24"/>
              </w:rPr>
              <w:t xml:space="preserve">: </w:t>
            </w:r>
          </w:p>
          <w:p w14:paraId="31130F92" w14:textId="77777777" w:rsidR="000F75FD" w:rsidRPr="00262389" w:rsidRDefault="000F75FD" w:rsidP="00580D26">
            <w:pPr>
              <w:jc w:val="right"/>
              <w:rPr>
                <w:rFonts w:cs="Arial"/>
                <w:b/>
                <w:bCs/>
                <w:szCs w:val="24"/>
              </w:rPr>
            </w:pPr>
            <w:r>
              <w:rPr>
                <w:rFonts w:cs="Arial"/>
                <w:sz w:val="20"/>
              </w:rPr>
              <w:t>(</w:t>
            </w:r>
            <w:r w:rsidRPr="0076324D">
              <w:rPr>
                <w:rFonts w:cs="Arial"/>
                <w:sz w:val="20"/>
              </w:rPr>
              <w:t>please specify</w:t>
            </w:r>
            <w:r>
              <w:rPr>
                <w:rFonts w:cs="Arial"/>
                <w:sz w:val="20"/>
              </w:rPr>
              <w:t>)</w:t>
            </w:r>
          </w:p>
        </w:tc>
        <w:sdt>
          <w:sdtPr>
            <w:rPr>
              <w:rFonts w:cs="Arial"/>
              <w:sz w:val="28"/>
              <w:szCs w:val="28"/>
            </w:rPr>
            <w:id w:val="-270549837"/>
            <w:placeholder>
              <w:docPart w:val="A439D4E7352F4FAC931101F37B5089CE"/>
            </w:placeholder>
            <w:showingPlcHdr/>
          </w:sdtPr>
          <w:sdtEndPr/>
          <w:sdtContent>
            <w:tc>
              <w:tcPr>
                <w:tcW w:w="2410" w:type="dxa"/>
                <w:shd w:val="clear" w:color="auto" w:fill="FFFFFF" w:themeFill="background1"/>
                <w:vAlign w:val="center"/>
              </w:tcPr>
              <w:p w14:paraId="43491514" w14:textId="77777777" w:rsidR="000F75FD" w:rsidRPr="0079380C" w:rsidRDefault="000F75FD" w:rsidP="00580D26">
                <w:pPr>
                  <w:rPr>
                    <w:rFonts w:cs="Arial"/>
                    <w:sz w:val="22"/>
                    <w:szCs w:val="22"/>
                  </w:rPr>
                </w:pPr>
                <w:r w:rsidRPr="008B2990">
                  <w:rPr>
                    <w:rStyle w:val="PlaceholderText"/>
                  </w:rPr>
                  <w:t>Click or tap here to enter text.</w:t>
                </w:r>
              </w:p>
            </w:tc>
          </w:sdtContent>
        </w:sdt>
        <w:tc>
          <w:tcPr>
            <w:tcW w:w="2693" w:type="dxa"/>
            <w:gridSpan w:val="4"/>
            <w:shd w:val="clear" w:color="auto" w:fill="FFFFFF" w:themeFill="background1"/>
            <w:vAlign w:val="center"/>
          </w:tcPr>
          <w:p w14:paraId="65BA6D37" w14:textId="77777777" w:rsidR="000F75FD" w:rsidRPr="0079380C" w:rsidRDefault="000F75FD" w:rsidP="00580D26">
            <w:pPr>
              <w:rPr>
                <w:rFonts w:cs="Arial"/>
                <w:sz w:val="22"/>
                <w:szCs w:val="22"/>
              </w:rPr>
            </w:pPr>
            <w:r>
              <w:rPr>
                <w:rFonts w:cs="Arial"/>
                <w:szCs w:val="24"/>
              </w:rPr>
              <w:t>Does applicant have ‘Settled Status’ under EU Settlement Scheme? (EUSS)</w:t>
            </w:r>
          </w:p>
        </w:tc>
        <w:sdt>
          <w:sdtPr>
            <w:rPr>
              <w:rFonts w:cs="Arial"/>
              <w:sz w:val="22"/>
              <w:szCs w:val="22"/>
            </w:rPr>
            <w:id w:val="-2075650257"/>
            <w:placeholder>
              <w:docPart w:val="9861FD095AF14FBE81B980E45CD13FE3"/>
            </w:placeholder>
            <w:showingPlcHdr/>
            <w:dropDownList>
              <w:listItem w:value="Choose an item."/>
              <w:listItem w:displayText="Yes" w:value="Yes"/>
              <w:listItem w:displayText="No" w:value="No"/>
              <w:listItem w:displayText="N/A" w:value="N/A"/>
            </w:dropDownList>
          </w:sdtPr>
          <w:sdtEndPr/>
          <w:sdtContent>
            <w:tc>
              <w:tcPr>
                <w:tcW w:w="2268" w:type="dxa"/>
                <w:shd w:val="clear" w:color="auto" w:fill="FFFFFF" w:themeFill="background1"/>
                <w:vAlign w:val="center"/>
              </w:tcPr>
              <w:p w14:paraId="3BFCC5BA" w14:textId="77777777" w:rsidR="000F75FD" w:rsidRPr="00266ECF" w:rsidRDefault="000F75FD" w:rsidP="00580D26">
                <w:pPr>
                  <w:rPr>
                    <w:rFonts w:cs="Arial"/>
                    <w:sz w:val="22"/>
                    <w:szCs w:val="22"/>
                  </w:rPr>
                </w:pPr>
                <w:r w:rsidRPr="00266ECF">
                  <w:rPr>
                    <w:rStyle w:val="PlaceholderText"/>
                    <w:sz w:val="22"/>
                    <w:szCs w:val="22"/>
                  </w:rPr>
                  <w:t>Choose an item.</w:t>
                </w:r>
              </w:p>
            </w:tc>
          </w:sdtContent>
        </w:sdt>
      </w:tr>
      <w:tr w:rsidR="000F75FD" w:rsidRPr="00676886" w14:paraId="1950F22E" w14:textId="77777777" w:rsidTr="00580D26">
        <w:trPr>
          <w:trHeight w:val="397"/>
        </w:trPr>
        <w:tc>
          <w:tcPr>
            <w:tcW w:w="2972" w:type="dxa"/>
            <w:shd w:val="clear" w:color="auto" w:fill="FFFFFF" w:themeFill="background1"/>
            <w:vAlign w:val="center"/>
          </w:tcPr>
          <w:p w14:paraId="3331D341" w14:textId="77777777" w:rsidR="000F75FD" w:rsidRPr="00262389" w:rsidRDefault="000F75FD" w:rsidP="00580D26">
            <w:pPr>
              <w:jc w:val="right"/>
              <w:rPr>
                <w:rFonts w:cs="Arial"/>
                <w:b/>
                <w:bCs/>
                <w:szCs w:val="24"/>
              </w:rPr>
            </w:pPr>
            <w:r w:rsidRPr="00262389">
              <w:rPr>
                <w:rFonts w:cs="Arial"/>
                <w:b/>
                <w:bCs/>
                <w:szCs w:val="24"/>
              </w:rPr>
              <w:t>Do they have a Basic Disclosure dated within the last 3 months?</w:t>
            </w:r>
          </w:p>
        </w:tc>
        <w:tc>
          <w:tcPr>
            <w:tcW w:w="5103" w:type="dxa"/>
            <w:gridSpan w:val="5"/>
            <w:shd w:val="clear" w:color="auto" w:fill="FFFFFF" w:themeFill="background1"/>
            <w:vAlign w:val="center"/>
          </w:tcPr>
          <w:p w14:paraId="19822847" w14:textId="77777777" w:rsidR="000F75FD" w:rsidRPr="00FA78FF" w:rsidRDefault="000F75FD" w:rsidP="00580D26">
            <w:pPr>
              <w:pStyle w:val="ListParagraph"/>
              <w:numPr>
                <w:ilvl w:val="0"/>
                <w:numId w:val="8"/>
              </w:numPr>
              <w:ind w:left="360"/>
              <w:rPr>
                <w:rFonts w:cs="Arial"/>
                <w:sz w:val="22"/>
                <w:szCs w:val="22"/>
              </w:rPr>
            </w:pPr>
            <w:r>
              <w:rPr>
                <w:rFonts w:cs="Arial"/>
                <w:sz w:val="22"/>
                <w:szCs w:val="22"/>
              </w:rPr>
              <w:t>Select</w:t>
            </w:r>
            <w:r w:rsidRPr="00FA78FF">
              <w:rPr>
                <w:rFonts w:cs="Arial"/>
                <w:sz w:val="22"/>
                <w:szCs w:val="22"/>
              </w:rPr>
              <w:t xml:space="preserve"> ‘</w:t>
            </w:r>
            <w:r w:rsidRPr="006613AD">
              <w:rPr>
                <w:rFonts w:cs="Arial"/>
                <w:b/>
                <w:bCs/>
                <w:sz w:val="22"/>
                <w:szCs w:val="22"/>
              </w:rPr>
              <w:t>YES</w:t>
            </w:r>
            <w:r w:rsidRPr="00FA78FF">
              <w:rPr>
                <w:rFonts w:cs="Arial"/>
                <w:sz w:val="22"/>
                <w:szCs w:val="22"/>
              </w:rPr>
              <w:t xml:space="preserve">’ if the applicant can provide the certificate </w:t>
            </w:r>
            <w:r w:rsidRPr="00FA78FF">
              <w:rPr>
                <w:rFonts w:cs="Arial"/>
                <w:b/>
                <w:bCs/>
                <w:sz w:val="22"/>
                <w:szCs w:val="22"/>
              </w:rPr>
              <w:t>AND</w:t>
            </w:r>
            <w:r w:rsidRPr="00FA78FF">
              <w:rPr>
                <w:rFonts w:cs="Arial"/>
                <w:sz w:val="22"/>
                <w:szCs w:val="22"/>
              </w:rPr>
              <w:t xml:space="preserve"> the certificate is less than 3 months old </w:t>
            </w:r>
            <w:r w:rsidRPr="00FA78FF">
              <w:rPr>
                <w:rFonts w:cs="Arial"/>
                <w:b/>
                <w:bCs/>
                <w:sz w:val="22"/>
                <w:szCs w:val="22"/>
              </w:rPr>
              <w:t>or</w:t>
            </w:r>
            <w:r w:rsidRPr="00FA78FF">
              <w:rPr>
                <w:rFonts w:cs="Arial"/>
                <w:sz w:val="22"/>
                <w:szCs w:val="22"/>
              </w:rPr>
              <w:t xml:space="preserve"> if they have recently applied for a certificate.</w:t>
            </w:r>
          </w:p>
          <w:p w14:paraId="314FE018" w14:textId="77777777" w:rsidR="000F75FD" w:rsidRPr="0009755B" w:rsidRDefault="000F75FD" w:rsidP="00580D26">
            <w:pPr>
              <w:pStyle w:val="ListParagraph"/>
              <w:numPr>
                <w:ilvl w:val="0"/>
                <w:numId w:val="8"/>
              </w:numPr>
              <w:ind w:left="360"/>
              <w:rPr>
                <w:rFonts w:cs="Arial"/>
                <w:sz w:val="22"/>
                <w:szCs w:val="22"/>
              </w:rPr>
            </w:pPr>
            <w:r>
              <w:rPr>
                <w:rFonts w:cs="Arial"/>
                <w:sz w:val="22"/>
                <w:szCs w:val="22"/>
              </w:rPr>
              <w:t>Select</w:t>
            </w:r>
            <w:r w:rsidRPr="00FA78FF">
              <w:rPr>
                <w:rFonts w:cs="Arial"/>
                <w:sz w:val="22"/>
                <w:szCs w:val="22"/>
              </w:rPr>
              <w:t xml:space="preserve"> ‘</w:t>
            </w:r>
            <w:r w:rsidRPr="006613AD">
              <w:rPr>
                <w:rFonts w:cs="Arial"/>
                <w:b/>
                <w:bCs/>
                <w:sz w:val="22"/>
                <w:szCs w:val="22"/>
              </w:rPr>
              <w:t>NO</w:t>
            </w:r>
            <w:r w:rsidRPr="00FA78FF">
              <w:rPr>
                <w:rFonts w:cs="Arial"/>
                <w:sz w:val="22"/>
                <w:szCs w:val="22"/>
              </w:rPr>
              <w:t xml:space="preserve">’ if the applicant does not have, nor has applied for a certificate, in the past 3 months </w:t>
            </w:r>
            <w:r w:rsidRPr="00FA78FF">
              <w:rPr>
                <w:rFonts w:cs="Arial"/>
                <w:b/>
                <w:bCs/>
                <w:sz w:val="22"/>
                <w:szCs w:val="22"/>
              </w:rPr>
              <w:t xml:space="preserve">OR </w:t>
            </w:r>
          </w:p>
          <w:p w14:paraId="6054CA50" w14:textId="77777777" w:rsidR="000F75FD" w:rsidRPr="008A1714" w:rsidRDefault="000F75FD" w:rsidP="00580D26">
            <w:pPr>
              <w:pStyle w:val="ListParagraph"/>
              <w:numPr>
                <w:ilvl w:val="0"/>
                <w:numId w:val="8"/>
              </w:numPr>
              <w:ind w:left="360"/>
              <w:rPr>
                <w:rFonts w:cs="Arial"/>
                <w:sz w:val="22"/>
                <w:szCs w:val="22"/>
              </w:rPr>
            </w:pPr>
            <w:r>
              <w:rPr>
                <w:rFonts w:cs="Arial"/>
                <w:sz w:val="22"/>
                <w:szCs w:val="22"/>
              </w:rPr>
              <w:t>Select</w:t>
            </w:r>
            <w:r w:rsidRPr="00FA78FF">
              <w:rPr>
                <w:rFonts w:cs="Arial"/>
                <w:sz w:val="22"/>
                <w:szCs w:val="22"/>
              </w:rPr>
              <w:t xml:space="preserve"> ‘</w:t>
            </w:r>
            <w:r w:rsidRPr="006613AD">
              <w:rPr>
                <w:rFonts w:cs="Arial"/>
                <w:b/>
                <w:bCs/>
                <w:sz w:val="22"/>
                <w:szCs w:val="22"/>
              </w:rPr>
              <w:t>NO – Overseas</w:t>
            </w:r>
            <w:r w:rsidRPr="00FA78FF">
              <w:rPr>
                <w:rFonts w:cs="Arial"/>
                <w:sz w:val="22"/>
                <w:szCs w:val="22"/>
              </w:rPr>
              <w:t>’ if the applicant has an Overseas CRC or is yet to obtain one</w:t>
            </w:r>
          </w:p>
        </w:tc>
        <w:tc>
          <w:tcPr>
            <w:tcW w:w="2268" w:type="dxa"/>
            <w:shd w:val="clear" w:color="auto" w:fill="FFFFFF" w:themeFill="background1"/>
            <w:vAlign w:val="center"/>
          </w:tcPr>
          <w:p w14:paraId="2FE257D9" w14:textId="77777777" w:rsidR="000F75FD" w:rsidRPr="0009755B" w:rsidRDefault="00522CD9" w:rsidP="00580D26">
            <w:pPr>
              <w:jc w:val="center"/>
              <w:rPr>
                <w:rFonts w:cs="Arial"/>
                <w:szCs w:val="24"/>
              </w:rPr>
            </w:pPr>
            <w:sdt>
              <w:sdtPr>
                <w:rPr>
                  <w:rFonts w:cs="Arial"/>
                </w:rPr>
                <w:id w:val="-1568643192"/>
                <w:placeholder>
                  <w:docPart w:val="7347AC65F11A402FA567FB23A575B715"/>
                </w:placeholder>
                <w:showingPlcHdr/>
                <w:dropDownList>
                  <w:listItem w:value="Choose an item."/>
                  <w:listItem w:displayText="YES" w:value="YES"/>
                  <w:listItem w:displayText="NO" w:value="NO"/>
                  <w:listItem w:displayText="NO - Overseas" w:value="NO - Overseas"/>
                </w:dropDownList>
              </w:sdtPr>
              <w:sdtEndPr/>
              <w:sdtContent>
                <w:r w:rsidR="000F75FD" w:rsidRPr="00AA3DAC">
                  <w:rPr>
                    <w:rStyle w:val="PlaceholderText"/>
                    <w:szCs w:val="24"/>
                  </w:rPr>
                  <w:t>Choose an item.</w:t>
                </w:r>
              </w:sdtContent>
            </w:sdt>
          </w:p>
        </w:tc>
      </w:tr>
      <w:tr w:rsidR="000F75FD" w:rsidRPr="00676886" w14:paraId="7A86EFF1" w14:textId="77777777" w:rsidTr="00580D26">
        <w:trPr>
          <w:trHeight w:val="397"/>
        </w:trPr>
        <w:tc>
          <w:tcPr>
            <w:tcW w:w="2972" w:type="dxa"/>
            <w:shd w:val="clear" w:color="auto" w:fill="FFFFFF" w:themeFill="background1"/>
            <w:vAlign w:val="center"/>
          </w:tcPr>
          <w:p w14:paraId="51679A17" w14:textId="77777777" w:rsidR="000F75FD" w:rsidRPr="00262389" w:rsidRDefault="000F75FD" w:rsidP="00580D26">
            <w:pPr>
              <w:jc w:val="right"/>
              <w:rPr>
                <w:rFonts w:cs="Arial"/>
                <w:b/>
                <w:bCs/>
                <w:szCs w:val="24"/>
              </w:rPr>
            </w:pPr>
            <w:r>
              <w:rPr>
                <w:rFonts w:cs="Arial"/>
                <w:b/>
                <w:bCs/>
                <w:szCs w:val="24"/>
              </w:rPr>
              <w:t xml:space="preserve">Additional Comments. </w:t>
            </w:r>
            <w:r w:rsidRPr="00B23C8C">
              <w:rPr>
                <w:rFonts w:cs="Arial"/>
                <w:szCs w:val="24"/>
              </w:rPr>
              <w:t xml:space="preserve">Please provide any further information </w:t>
            </w:r>
            <w:r>
              <w:rPr>
                <w:rFonts w:cs="Arial"/>
                <w:szCs w:val="24"/>
              </w:rPr>
              <w:t>you feel is relevant to support the application.</w:t>
            </w:r>
            <w:r>
              <w:rPr>
                <w:rFonts w:cs="Arial"/>
                <w:b/>
                <w:bCs/>
                <w:szCs w:val="24"/>
              </w:rPr>
              <w:t xml:space="preserve"> </w:t>
            </w:r>
          </w:p>
        </w:tc>
        <w:tc>
          <w:tcPr>
            <w:tcW w:w="7371" w:type="dxa"/>
            <w:gridSpan w:val="6"/>
            <w:shd w:val="clear" w:color="auto" w:fill="FFFFFF" w:themeFill="background1"/>
            <w:vAlign w:val="center"/>
          </w:tcPr>
          <w:p w14:paraId="0E8F33DC" w14:textId="77777777" w:rsidR="000F75FD" w:rsidRPr="00BB5D51" w:rsidRDefault="000F75FD" w:rsidP="00580D26">
            <w:pPr>
              <w:rPr>
                <w:rFonts w:cs="Arial"/>
                <w:sz w:val="22"/>
                <w:szCs w:val="22"/>
              </w:rPr>
            </w:pPr>
            <w:r w:rsidRPr="00BB5D51">
              <w:rPr>
                <w:rFonts w:cs="Arial"/>
                <w:sz w:val="22"/>
                <w:szCs w:val="22"/>
              </w:rPr>
              <w:t>You may wish to include</w:t>
            </w:r>
          </w:p>
          <w:p w14:paraId="26C527AF" w14:textId="77777777" w:rsidR="000F75FD" w:rsidRPr="00BB5D51" w:rsidRDefault="000F75FD" w:rsidP="00580D26">
            <w:pPr>
              <w:pStyle w:val="ListParagraph"/>
              <w:numPr>
                <w:ilvl w:val="0"/>
                <w:numId w:val="9"/>
              </w:numPr>
              <w:rPr>
                <w:rFonts w:cs="Arial"/>
                <w:sz w:val="22"/>
                <w:szCs w:val="22"/>
              </w:rPr>
            </w:pPr>
            <w:r w:rsidRPr="00BB5D51">
              <w:rPr>
                <w:rFonts w:cs="Arial"/>
                <w:sz w:val="22"/>
                <w:szCs w:val="22"/>
              </w:rPr>
              <w:t>Is the application a BPSS Clearance Renewal?</w:t>
            </w:r>
          </w:p>
          <w:p w14:paraId="74903738" w14:textId="77777777" w:rsidR="000F75FD" w:rsidRPr="00BB5D51" w:rsidRDefault="000F75FD" w:rsidP="00580D26">
            <w:pPr>
              <w:pStyle w:val="ListParagraph"/>
              <w:numPr>
                <w:ilvl w:val="0"/>
                <w:numId w:val="9"/>
              </w:numPr>
              <w:rPr>
                <w:rFonts w:cs="Arial"/>
                <w:sz w:val="22"/>
                <w:szCs w:val="22"/>
              </w:rPr>
            </w:pPr>
            <w:r w:rsidRPr="00BB5D51">
              <w:rPr>
                <w:rFonts w:cs="Arial"/>
                <w:sz w:val="22"/>
                <w:szCs w:val="22"/>
              </w:rPr>
              <w:t xml:space="preserve">Is the application for a BPSS(O) to BPSS candidate </w:t>
            </w:r>
          </w:p>
          <w:p w14:paraId="5BA34698" w14:textId="77777777" w:rsidR="000F75FD" w:rsidRDefault="000F75FD" w:rsidP="00580D26">
            <w:pPr>
              <w:rPr>
                <w:rFonts w:cs="Arial"/>
                <w:szCs w:val="24"/>
              </w:rPr>
            </w:pPr>
            <w:r w:rsidRPr="00415324">
              <w:rPr>
                <w:rFonts w:cs="Arial"/>
                <w:i/>
                <w:iCs/>
                <w:szCs w:val="24"/>
              </w:rPr>
              <w:t>(that is one who has now landed or is soon to arrive in the UK.</w:t>
            </w:r>
          </w:p>
          <w:sdt>
            <w:sdtPr>
              <w:rPr>
                <w:rFonts w:cs="Arial"/>
                <w:sz w:val="28"/>
                <w:szCs w:val="28"/>
              </w:rPr>
              <w:id w:val="362485424"/>
              <w:placeholder>
                <w:docPart w:val="7A685C2BF56841D6A609A6800CEC3943"/>
              </w:placeholder>
            </w:sdtPr>
            <w:sdtEndPr/>
            <w:sdtContent>
              <w:p w14:paraId="21D81AC0" w14:textId="77777777" w:rsidR="000F75FD" w:rsidRPr="00DD1154" w:rsidRDefault="000F75FD" w:rsidP="00580D26">
                <w:pPr>
                  <w:rPr>
                    <w:rFonts w:cs="Arial"/>
                    <w:szCs w:val="24"/>
                  </w:rPr>
                </w:pPr>
                <w:r w:rsidRPr="00C12671">
                  <w:rPr>
                    <w:rStyle w:val="PlaceholderText"/>
                    <w:sz w:val="28"/>
                    <w:szCs w:val="28"/>
                  </w:rPr>
                  <w:t>Click or tap here to enter text.</w:t>
                </w:r>
              </w:p>
            </w:sdtContent>
          </w:sdt>
        </w:tc>
      </w:tr>
    </w:tbl>
    <w:p w14:paraId="318EA56B" w14:textId="77777777" w:rsidR="000F75FD" w:rsidRDefault="000F75FD" w:rsidP="00B561C0">
      <w:pPr>
        <w:rPr>
          <w:rFonts w:cs="Arial"/>
          <w:szCs w:val="24"/>
        </w:rPr>
      </w:pPr>
    </w:p>
    <w:p w14:paraId="368C9792" w14:textId="77777777" w:rsidR="002F7D09" w:rsidRDefault="002F7D09">
      <w:pPr>
        <w:rPr>
          <w:rFonts w:cs="Arial"/>
          <w:b/>
          <w:bCs/>
          <w:szCs w:val="24"/>
        </w:rPr>
      </w:pPr>
      <w:r>
        <w:rPr>
          <w:rFonts w:cs="Arial"/>
          <w:b/>
          <w:bCs/>
          <w:szCs w:val="24"/>
        </w:rPr>
        <w:br w:type="page"/>
      </w:r>
    </w:p>
    <w:p w14:paraId="63887579" w14:textId="77777777" w:rsidR="002F7D09" w:rsidRDefault="002F7D09" w:rsidP="000F75FD">
      <w:pPr>
        <w:rPr>
          <w:rFonts w:cs="Arial"/>
          <w:b/>
          <w:bCs/>
          <w:szCs w:val="24"/>
        </w:rPr>
      </w:pPr>
    </w:p>
    <w:p w14:paraId="72A5660C" w14:textId="4A9F7CED" w:rsidR="000F75FD" w:rsidRPr="00D84CAD" w:rsidRDefault="000F75FD" w:rsidP="000F75FD">
      <w:pPr>
        <w:rPr>
          <w:rFonts w:cs="Arial"/>
          <w:b/>
          <w:bCs/>
          <w:szCs w:val="24"/>
        </w:rPr>
      </w:pPr>
      <w:r w:rsidRPr="00D84CAD">
        <w:rPr>
          <w:rFonts w:cs="Arial"/>
          <w:b/>
          <w:bCs/>
          <w:szCs w:val="24"/>
        </w:rPr>
        <w:t xml:space="preserve">BPSS Applicant </w:t>
      </w:r>
      <w:r>
        <w:rPr>
          <w:rFonts w:cs="Arial"/>
          <w:b/>
          <w:bCs/>
          <w:szCs w:val="24"/>
        </w:rPr>
        <w:t>5</w:t>
      </w:r>
    </w:p>
    <w:p w14:paraId="4F87976E" w14:textId="4E48D491" w:rsidR="000F75FD" w:rsidRDefault="000F75FD" w:rsidP="000F75FD">
      <w:pPr>
        <w:rPr>
          <w:rFonts w:cs="Arial"/>
          <w:szCs w:val="24"/>
        </w:rPr>
      </w:pPr>
      <w:r w:rsidRPr="003F2DFA">
        <w:rPr>
          <w:rFonts w:cs="Arial"/>
          <w:i/>
          <w:iCs/>
          <w:szCs w:val="24"/>
        </w:rPr>
        <w:t>Completed by the Employer / Umbrella (e.g. Mitie)</w:t>
      </w:r>
    </w:p>
    <w:tbl>
      <w:tblPr>
        <w:tblStyle w:val="TableGrid"/>
        <w:tblW w:w="0" w:type="auto"/>
        <w:tblLook w:val="04A0" w:firstRow="1" w:lastRow="0" w:firstColumn="1" w:lastColumn="0" w:noHBand="0" w:noVBand="1"/>
        <w:tblCaption w:val="BPSS Applicant 1 table"/>
        <w:tblDescription w:val="First name and middle name, surname, date of birth, nationality, email address, role and if they have Basic Disclosure dated within the last three months"/>
      </w:tblPr>
      <w:tblGrid>
        <w:gridCol w:w="2972"/>
        <w:gridCol w:w="2410"/>
        <w:gridCol w:w="567"/>
        <w:gridCol w:w="1134"/>
        <w:gridCol w:w="567"/>
        <w:gridCol w:w="425"/>
        <w:gridCol w:w="2268"/>
      </w:tblGrid>
      <w:tr w:rsidR="000F75FD" w:rsidRPr="00676886" w14:paraId="51D321B5" w14:textId="77777777" w:rsidTr="00580D26">
        <w:trPr>
          <w:trHeight w:val="397"/>
          <w:tblHeader/>
        </w:trPr>
        <w:tc>
          <w:tcPr>
            <w:tcW w:w="2972" w:type="dxa"/>
            <w:shd w:val="clear" w:color="auto" w:fill="FFFFFF" w:themeFill="background1"/>
            <w:vAlign w:val="center"/>
          </w:tcPr>
          <w:p w14:paraId="3A85AC28" w14:textId="77777777" w:rsidR="000F75FD" w:rsidRDefault="000F75FD" w:rsidP="00580D26">
            <w:pPr>
              <w:jc w:val="right"/>
              <w:rPr>
                <w:rFonts w:cs="Arial"/>
                <w:b/>
                <w:bCs/>
                <w:szCs w:val="24"/>
              </w:rPr>
            </w:pPr>
            <w:r>
              <w:rPr>
                <w:rFonts w:cs="Arial"/>
                <w:b/>
                <w:bCs/>
                <w:szCs w:val="24"/>
              </w:rPr>
              <w:t>Foren</w:t>
            </w:r>
            <w:r w:rsidRPr="00262389">
              <w:rPr>
                <w:rFonts w:cs="Arial"/>
                <w:b/>
                <w:bCs/>
                <w:szCs w:val="24"/>
              </w:rPr>
              <w:t>ame</w:t>
            </w:r>
            <w:r>
              <w:rPr>
                <w:rFonts w:cs="Arial"/>
                <w:b/>
                <w:bCs/>
                <w:szCs w:val="24"/>
              </w:rPr>
              <w:t>(s)</w:t>
            </w:r>
          </w:p>
          <w:p w14:paraId="352A472F" w14:textId="77777777" w:rsidR="000F75FD" w:rsidRPr="00570FC4" w:rsidRDefault="000F75FD" w:rsidP="00580D26">
            <w:pPr>
              <w:jc w:val="right"/>
              <w:rPr>
                <w:rFonts w:cs="Arial"/>
                <w:b/>
                <w:bCs/>
                <w:sz w:val="20"/>
              </w:rPr>
            </w:pPr>
            <w:r w:rsidRPr="00570FC4">
              <w:rPr>
                <w:rFonts w:cs="Arial"/>
                <w:b/>
                <w:bCs/>
                <w:sz w:val="20"/>
              </w:rPr>
              <w:t>(as on photo ID):</w:t>
            </w:r>
          </w:p>
        </w:tc>
        <w:sdt>
          <w:sdtPr>
            <w:rPr>
              <w:rFonts w:cs="Arial"/>
              <w:szCs w:val="24"/>
            </w:rPr>
            <w:id w:val="-501747933"/>
            <w:placeholder>
              <w:docPart w:val="DADE3D2A9BB84C05B22548FE51C78E7A"/>
            </w:placeholder>
            <w:showingPlcHdr/>
          </w:sdtPr>
          <w:sdtEndPr/>
          <w:sdtContent>
            <w:tc>
              <w:tcPr>
                <w:tcW w:w="7371" w:type="dxa"/>
                <w:gridSpan w:val="6"/>
                <w:shd w:val="clear" w:color="auto" w:fill="FFFFFF" w:themeFill="background1"/>
                <w:vAlign w:val="center"/>
              </w:tcPr>
              <w:p w14:paraId="31F9A8F2" w14:textId="77777777" w:rsidR="000F75FD" w:rsidRPr="00676886" w:rsidRDefault="000F75FD" w:rsidP="00580D26">
                <w:pPr>
                  <w:jc w:val="both"/>
                  <w:rPr>
                    <w:rFonts w:cs="Arial"/>
                    <w:szCs w:val="24"/>
                  </w:rPr>
                </w:pPr>
                <w:r w:rsidRPr="008B2990">
                  <w:rPr>
                    <w:rStyle w:val="PlaceholderText"/>
                  </w:rPr>
                  <w:t>Click or tap here to enter text.</w:t>
                </w:r>
              </w:p>
            </w:tc>
          </w:sdtContent>
        </w:sdt>
      </w:tr>
      <w:tr w:rsidR="000F75FD" w:rsidRPr="00676886" w14:paraId="5CC5D56B" w14:textId="77777777" w:rsidTr="00580D26">
        <w:trPr>
          <w:trHeight w:val="397"/>
        </w:trPr>
        <w:tc>
          <w:tcPr>
            <w:tcW w:w="2972" w:type="dxa"/>
            <w:shd w:val="clear" w:color="auto" w:fill="FFFFFF" w:themeFill="background1"/>
            <w:vAlign w:val="center"/>
          </w:tcPr>
          <w:p w14:paraId="2BC0F5C5" w14:textId="77777777" w:rsidR="000F75FD" w:rsidRPr="00262389" w:rsidRDefault="000F75FD" w:rsidP="00580D26">
            <w:pPr>
              <w:jc w:val="right"/>
              <w:rPr>
                <w:rFonts w:cs="Arial"/>
                <w:b/>
                <w:bCs/>
                <w:szCs w:val="24"/>
              </w:rPr>
            </w:pPr>
            <w:r w:rsidRPr="00262389">
              <w:rPr>
                <w:rFonts w:cs="Arial"/>
                <w:b/>
                <w:bCs/>
                <w:szCs w:val="24"/>
              </w:rPr>
              <w:t>Surname:</w:t>
            </w:r>
          </w:p>
        </w:tc>
        <w:sdt>
          <w:sdtPr>
            <w:rPr>
              <w:rFonts w:cs="Arial"/>
              <w:szCs w:val="24"/>
            </w:rPr>
            <w:id w:val="2007856754"/>
            <w:placeholder>
              <w:docPart w:val="5C2B69C2D46541F2BD96CEA6A5C0E23F"/>
            </w:placeholder>
          </w:sdtPr>
          <w:sdtEndPr/>
          <w:sdtContent>
            <w:sdt>
              <w:sdtPr>
                <w:rPr>
                  <w:rFonts w:cs="Arial"/>
                  <w:szCs w:val="24"/>
                </w:rPr>
                <w:id w:val="1166053983"/>
                <w:placeholder>
                  <w:docPart w:val="1F74584CCF724DE8BD81EE74185925AF"/>
                </w:placeholder>
                <w:showingPlcHdr/>
              </w:sdtPr>
              <w:sdtEndPr/>
              <w:sdtContent>
                <w:tc>
                  <w:tcPr>
                    <w:tcW w:w="7371" w:type="dxa"/>
                    <w:gridSpan w:val="6"/>
                    <w:shd w:val="clear" w:color="auto" w:fill="FFFFFF" w:themeFill="background1"/>
                    <w:vAlign w:val="center"/>
                  </w:tcPr>
                  <w:p w14:paraId="24A15851" w14:textId="77777777" w:rsidR="000F75FD" w:rsidRPr="00676886" w:rsidRDefault="000F75FD" w:rsidP="00580D26">
                    <w:pPr>
                      <w:jc w:val="both"/>
                      <w:rPr>
                        <w:rFonts w:cs="Arial"/>
                        <w:szCs w:val="24"/>
                      </w:rPr>
                    </w:pPr>
                    <w:r w:rsidRPr="008B2990">
                      <w:rPr>
                        <w:rStyle w:val="PlaceholderText"/>
                      </w:rPr>
                      <w:t>Click or tap here to enter text.</w:t>
                    </w:r>
                  </w:p>
                </w:tc>
              </w:sdtContent>
            </w:sdt>
          </w:sdtContent>
        </w:sdt>
      </w:tr>
      <w:tr w:rsidR="000F75FD" w:rsidRPr="00676886" w14:paraId="6730E1B8" w14:textId="77777777" w:rsidTr="00580D26">
        <w:trPr>
          <w:trHeight w:val="397"/>
        </w:trPr>
        <w:tc>
          <w:tcPr>
            <w:tcW w:w="2972" w:type="dxa"/>
            <w:shd w:val="clear" w:color="auto" w:fill="FFFFFF" w:themeFill="background1"/>
            <w:vAlign w:val="center"/>
          </w:tcPr>
          <w:p w14:paraId="2C995A57" w14:textId="77777777" w:rsidR="000F75FD" w:rsidRPr="00262389" w:rsidRDefault="000F75FD" w:rsidP="00580D26">
            <w:pPr>
              <w:jc w:val="right"/>
              <w:rPr>
                <w:rFonts w:cs="Arial"/>
                <w:b/>
                <w:bCs/>
                <w:szCs w:val="24"/>
              </w:rPr>
            </w:pPr>
            <w:r w:rsidRPr="00262389">
              <w:rPr>
                <w:rFonts w:cs="Arial"/>
                <w:b/>
                <w:bCs/>
                <w:szCs w:val="24"/>
              </w:rPr>
              <w:t xml:space="preserve">Date of Birth: </w:t>
            </w:r>
          </w:p>
        </w:tc>
        <w:sdt>
          <w:sdtPr>
            <w:rPr>
              <w:rFonts w:cs="Arial"/>
              <w:szCs w:val="24"/>
            </w:rPr>
            <w:id w:val="-1785417508"/>
            <w:placeholder>
              <w:docPart w:val="26ABA1AF141F40A7B3AE006A0D6B8C92"/>
            </w:placeholder>
            <w:showingPlcHdr/>
            <w:date>
              <w:dateFormat w:val="dd/MM/yyyy"/>
              <w:lid w:val="en-GB"/>
              <w:storeMappedDataAs w:val="dateTime"/>
              <w:calendar w:val="gregorian"/>
            </w:date>
          </w:sdtPr>
          <w:sdtEndPr/>
          <w:sdtContent>
            <w:tc>
              <w:tcPr>
                <w:tcW w:w="2977" w:type="dxa"/>
                <w:gridSpan w:val="2"/>
                <w:shd w:val="clear" w:color="auto" w:fill="FFFFFF" w:themeFill="background1"/>
                <w:vAlign w:val="center"/>
              </w:tcPr>
              <w:p w14:paraId="122B87BC" w14:textId="77777777" w:rsidR="000F75FD" w:rsidRPr="00676886" w:rsidRDefault="000F75FD" w:rsidP="00580D26">
                <w:pPr>
                  <w:jc w:val="both"/>
                  <w:rPr>
                    <w:rFonts w:cs="Arial"/>
                    <w:szCs w:val="24"/>
                  </w:rPr>
                </w:pPr>
                <w:r w:rsidRPr="0076633C">
                  <w:rPr>
                    <w:rStyle w:val="PlaceholderText"/>
                  </w:rPr>
                  <w:t>Click or tap to enter a date.</w:t>
                </w:r>
              </w:p>
            </w:tc>
          </w:sdtContent>
        </w:sdt>
        <w:tc>
          <w:tcPr>
            <w:tcW w:w="1701" w:type="dxa"/>
            <w:gridSpan w:val="2"/>
            <w:shd w:val="clear" w:color="auto" w:fill="FFFFFF" w:themeFill="background1"/>
            <w:vAlign w:val="center"/>
          </w:tcPr>
          <w:p w14:paraId="2B02FFC1" w14:textId="77777777" w:rsidR="000F75FD" w:rsidRPr="004D61DD" w:rsidRDefault="000F75FD" w:rsidP="00580D26">
            <w:pPr>
              <w:jc w:val="right"/>
              <w:rPr>
                <w:rFonts w:cs="Arial"/>
                <w:b/>
                <w:bCs/>
                <w:szCs w:val="24"/>
              </w:rPr>
            </w:pPr>
            <w:r w:rsidRPr="004D61DD">
              <w:rPr>
                <w:rFonts w:cs="Arial"/>
                <w:b/>
                <w:bCs/>
                <w:szCs w:val="24"/>
              </w:rPr>
              <w:t>Nationality:</w:t>
            </w:r>
          </w:p>
        </w:tc>
        <w:sdt>
          <w:sdtPr>
            <w:rPr>
              <w:rFonts w:cs="Arial"/>
              <w:szCs w:val="24"/>
            </w:rPr>
            <w:id w:val="1572233244"/>
            <w:placeholder>
              <w:docPart w:val="09EE65A3910047DCB6CBB891E4B8DACA"/>
            </w:placeholder>
            <w:showingPlcHdr/>
          </w:sdtPr>
          <w:sdtEndPr/>
          <w:sdtContent>
            <w:tc>
              <w:tcPr>
                <w:tcW w:w="2693" w:type="dxa"/>
                <w:gridSpan w:val="2"/>
                <w:shd w:val="clear" w:color="auto" w:fill="FFFFFF" w:themeFill="background1"/>
                <w:vAlign w:val="center"/>
              </w:tcPr>
              <w:p w14:paraId="2D1A5B64" w14:textId="77777777" w:rsidR="000F75FD" w:rsidRPr="00676886" w:rsidRDefault="000F75FD" w:rsidP="00580D26">
                <w:pPr>
                  <w:jc w:val="both"/>
                  <w:rPr>
                    <w:rFonts w:cs="Arial"/>
                    <w:szCs w:val="24"/>
                  </w:rPr>
                </w:pPr>
                <w:r w:rsidRPr="008B2990">
                  <w:rPr>
                    <w:rStyle w:val="PlaceholderText"/>
                  </w:rPr>
                  <w:t>Click or tap here to enter text.</w:t>
                </w:r>
              </w:p>
            </w:tc>
          </w:sdtContent>
        </w:sdt>
      </w:tr>
      <w:tr w:rsidR="000F75FD" w:rsidRPr="00676886" w14:paraId="5BE5E41D" w14:textId="77777777" w:rsidTr="00580D26">
        <w:trPr>
          <w:trHeight w:val="397"/>
        </w:trPr>
        <w:tc>
          <w:tcPr>
            <w:tcW w:w="2972" w:type="dxa"/>
            <w:shd w:val="clear" w:color="auto" w:fill="FFFFFF" w:themeFill="background1"/>
            <w:vAlign w:val="center"/>
          </w:tcPr>
          <w:p w14:paraId="59503A3E" w14:textId="77777777" w:rsidR="000F75FD" w:rsidRPr="00262389" w:rsidRDefault="000F75FD" w:rsidP="00580D26">
            <w:pPr>
              <w:jc w:val="right"/>
              <w:rPr>
                <w:rFonts w:cs="Arial"/>
                <w:b/>
                <w:bCs/>
                <w:szCs w:val="24"/>
              </w:rPr>
            </w:pPr>
            <w:r w:rsidRPr="00262389">
              <w:rPr>
                <w:rFonts w:cs="Arial"/>
                <w:b/>
                <w:bCs/>
                <w:szCs w:val="24"/>
              </w:rPr>
              <w:t>E-Mail Address</w:t>
            </w:r>
            <w:r>
              <w:rPr>
                <w:rFonts w:cs="Arial"/>
                <w:b/>
                <w:bCs/>
                <w:szCs w:val="24"/>
              </w:rPr>
              <w:t xml:space="preserve"> of Applicant</w:t>
            </w:r>
            <w:r w:rsidRPr="00262389">
              <w:rPr>
                <w:rFonts w:cs="Arial"/>
                <w:b/>
                <w:bCs/>
                <w:szCs w:val="24"/>
              </w:rPr>
              <w:t>:</w:t>
            </w:r>
          </w:p>
        </w:tc>
        <w:sdt>
          <w:sdtPr>
            <w:rPr>
              <w:rFonts w:cs="Arial"/>
              <w:szCs w:val="24"/>
            </w:rPr>
            <w:id w:val="1945100665"/>
            <w:placeholder>
              <w:docPart w:val="1C0C226D96454BDE946E44CF50224727"/>
            </w:placeholder>
            <w:showingPlcHdr/>
          </w:sdtPr>
          <w:sdtEndPr/>
          <w:sdtContent>
            <w:tc>
              <w:tcPr>
                <w:tcW w:w="7371" w:type="dxa"/>
                <w:gridSpan w:val="6"/>
                <w:shd w:val="clear" w:color="auto" w:fill="FFFFFF" w:themeFill="background1"/>
                <w:vAlign w:val="center"/>
              </w:tcPr>
              <w:p w14:paraId="75D733A9" w14:textId="77777777" w:rsidR="000F75FD" w:rsidRPr="00676886" w:rsidRDefault="000F75FD" w:rsidP="00580D26">
                <w:pPr>
                  <w:rPr>
                    <w:rFonts w:cs="Arial"/>
                    <w:szCs w:val="24"/>
                  </w:rPr>
                </w:pPr>
                <w:r w:rsidRPr="008B2990">
                  <w:rPr>
                    <w:rStyle w:val="PlaceholderText"/>
                  </w:rPr>
                  <w:t>Click or tap here to enter text.</w:t>
                </w:r>
              </w:p>
            </w:tc>
          </w:sdtContent>
        </w:sdt>
      </w:tr>
      <w:tr w:rsidR="000F75FD" w:rsidRPr="00676886" w14:paraId="0BF5A620" w14:textId="77777777" w:rsidTr="00580D26">
        <w:trPr>
          <w:trHeight w:val="397"/>
        </w:trPr>
        <w:tc>
          <w:tcPr>
            <w:tcW w:w="2972" w:type="dxa"/>
            <w:shd w:val="clear" w:color="auto" w:fill="FFFFFF" w:themeFill="background1"/>
            <w:vAlign w:val="center"/>
          </w:tcPr>
          <w:p w14:paraId="1D6D00FB" w14:textId="77777777" w:rsidR="000F75FD" w:rsidRPr="00262389" w:rsidRDefault="000F75FD" w:rsidP="00580D26">
            <w:pPr>
              <w:jc w:val="right"/>
              <w:rPr>
                <w:rFonts w:cs="Arial"/>
                <w:b/>
                <w:bCs/>
                <w:szCs w:val="24"/>
              </w:rPr>
            </w:pPr>
            <w:r w:rsidRPr="00262389">
              <w:rPr>
                <w:rFonts w:cs="Arial"/>
                <w:b/>
                <w:bCs/>
                <w:szCs w:val="24"/>
              </w:rPr>
              <w:t>Role:</w:t>
            </w:r>
          </w:p>
        </w:tc>
        <w:sdt>
          <w:sdtPr>
            <w:rPr>
              <w:rFonts w:cs="Arial"/>
              <w:szCs w:val="24"/>
            </w:rPr>
            <w:id w:val="1091204088"/>
            <w:placeholder>
              <w:docPart w:val="0571808AAF254AA5A4D13266B5796C0D"/>
            </w:placeholder>
            <w:showingPlcHdr/>
          </w:sdtPr>
          <w:sdtEndPr/>
          <w:sdtContent>
            <w:tc>
              <w:tcPr>
                <w:tcW w:w="7371" w:type="dxa"/>
                <w:gridSpan w:val="6"/>
                <w:shd w:val="clear" w:color="auto" w:fill="FFFFFF" w:themeFill="background1"/>
                <w:vAlign w:val="center"/>
              </w:tcPr>
              <w:p w14:paraId="79CB6BDB" w14:textId="77777777" w:rsidR="000F75FD" w:rsidRPr="00676886" w:rsidRDefault="000F75FD" w:rsidP="00580D26">
                <w:pPr>
                  <w:rPr>
                    <w:rFonts w:cs="Arial"/>
                    <w:szCs w:val="24"/>
                  </w:rPr>
                </w:pPr>
                <w:r w:rsidRPr="008B2990">
                  <w:rPr>
                    <w:rStyle w:val="PlaceholderText"/>
                  </w:rPr>
                  <w:t>Click or tap here to enter text.</w:t>
                </w:r>
              </w:p>
            </w:tc>
          </w:sdtContent>
        </w:sdt>
      </w:tr>
      <w:tr w:rsidR="000F75FD" w:rsidRPr="00676886" w14:paraId="63118856" w14:textId="77777777" w:rsidTr="00580D26">
        <w:trPr>
          <w:trHeight w:val="397"/>
        </w:trPr>
        <w:tc>
          <w:tcPr>
            <w:tcW w:w="2972" w:type="dxa"/>
            <w:shd w:val="clear" w:color="auto" w:fill="FFFFFF" w:themeFill="background1"/>
            <w:vAlign w:val="center"/>
          </w:tcPr>
          <w:p w14:paraId="69F2CCF3" w14:textId="77777777" w:rsidR="000F75FD" w:rsidRPr="00262389" w:rsidRDefault="000F75FD" w:rsidP="00580D26">
            <w:pPr>
              <w:jc w:val="right"/>
              <w:rPr>
                <w:rFonts w:cs="Arial"/>
                <w:b/>
                <w:bCs/>
                <w:szCs w:val="24"/>
              </w:rPr>
            </w:pPr>
            <w:r w:rsidRPr="00262389">
              <w:rPr>
                <w:rFonts w:cs="Arial"/>
                <w:b/>
                <w:bCs/>
                <w:szCs w:val="24"/>
              </w:rPr>
              <w:t xml:space="preserve">Clearance Required: </w:t>
            </w:r>
          </w:p>
        </w:tc>
        <w:tc>
          <w:tcPr>
            <w:tcW w:w="4111" w:type="dxa"/>
            <w:gridSpan w:val="3"/>
            <w:shd w:val="clear" w:color="auto" w:fill="FFFFFF" w:themeFill="background1"/>
            <w:vAlign w:val="center"/>
          </w:tcPr>
          <w:p w14:paraId="22AD7061" w14:textId="77777777" w:rsidR="000F75FD" w:rsidRPr="005B74EB" w:rsidRDefault="000F75FD" w:rsidP="00580D26">
            <w:pPr>
              <w:pStyle w:val="ListParagraph"/>
              <w:numPr>
                <w:ilvl w:val="0"/>
                <w:numId w:val="10"/>
              </w:numPr>
              <w:ind w:left="360"/>
              <w:rPr>
                <w:rFonts w:cs="Arial"/>
                <w:szCs w:val="24"/>
              </w:rPr>
            </w:pPr>
            <w:r w:rsidRPr="005B74EB">
              <w:rPr>
                <w:rFonts w:cs="Arial"/>
                <w:szCs w:val="24"/>
              </w:rPr>
              <w:t xml:space="preserve">Mark </w:t>
            </w:r>
            <w:r w:rsidRPr="005B74EB">
              <w:rPr>
                <w:rFonts w:cs="Arial"/>
                <w:b/>
                <w:bCs/>
                <w:szCs w:val="24"/>
              </w:rPr>
              <w:t>BPSS</w:t>
            </w:r>
            <w:r w:rsidRPr="005B74EB">
              <w:rPr>
                <w:rFonts w:cs="Arial"/>
                <w:szCs w:val="24"/>
              </w:rPr>
              <w:t xml:space="preserve"> if candidate resides in the UK</w:t>
            </w:r>
          </w:p>
          <w:p w14:paraId="72BCF481" w14:textId="77777777" w:rsidR="000F75FD" w:rsidRDefault="000F75FD" w:rsidP="00580D26">
            <w:pPr>
              <w:pStyle w:val="ListParagraph"/>
              <w:numPr>
                <w:ilvl w:val="0"/>
                <w:numId w:val="10"/>
              </w:numPr>
              <w:ind w:left="360"/>
              <w:rPr>
                <w:rFonts w:cs="Arial"/>
                <w:szCs w:val="24"/>
              </w:rPr>
            </w:pPr>
            <w:r w:rsidRPr="00CF6350">
              <w:rPr>
                <w:rFonts w:cs="Arial"/>
                <w:szCs w:val="24"/>
              </w:rPr>
              <w:t xml:space="preserve">Mark </w:t>
            </w:r>
            <w:r w:rsidRPr="00CF6350">
              <w:rPr>
                <w:rFonts w:cs="Arial"/>
                <w:b/>
                <w:bCs/>
                <w:szCs w:val="24"/>
              </w:rPr>
              <w:t>BPSS(O)</w:t>
            </w:r>
            <w:r w:rsidRPr="00CF6350">
              <w:rPr>
                <w:rFonts w:cs="Arial"/>
                <w:szCs w:val="24"/>
              </w:rPr>
              <w:t xml:space="preserve"> if they reside overseas</w:t>
            </w:r>
          </w:p>
        </w:tc>
        <w:tc>
          <w:tcPr>
            <w:tcW w:w="3260" w:type="dxa"/>
            <w:gridSpan w:val="3"/>
            <w:shd w:val="clear" w:color="auto" w:fill="FFFFFF" w:themeFill="background1"/>
            <w:vAlign w:val="center"/>
          </w:tcPr>
          <w:p w14:paraId="55FCECB4" w14:textId="77777777" w:rsidR="000F75FD" w:rsidRPr="00FE70F2" w:rsidRDefault="00522CD9" w:rsidP="00580D26">
            <w:pPr>
              <w:pStyle w:val="ListParagraph"/>
              <w:ind w:left="0"/>
              <w:rPr>
                <w:rFonts w:cs="Arial"/>
                <w:szCs w:val="24"/>
              </w:rPr>
            </w:pPr>
            <w:sdt>
              <w:sdtPr>
                <w:rPr>
                  <w:rFonts w:cs="Arial"/>
                </w:rPr>
                <w:id w:val="978882287"/>
                <w:placeholder>
                  <w:docPart w:val="FC883DC7FAB14154BC83B87EDD9F612D"/>
                </w:placeholder>
                <w:showingPlcHdr/>
                <w:dropDownList>
                  <w:listItem w:value="Choose an item."/>
                  <w:listItem w:displayText="BPSS" w:value="BPSS"/>
                  <w:listItem w:displayText="BPSS(O)" w:value="BPSS(O)"/>
                </w:dropDownList>
              </w:sdtPr>
              <w:sdtEndPr/>
              <w:sdtContent>
                <w:r w:rsidR="000F75FD" w:rsidRPr="00AA3DAC">
                  <w:rPr>
                    <w:rStyle w:val="PlaceholderText"/>
                    <w:szCs w:val="24"/>
                  </w:rPr>
                  <w:t>Choose an item.</w:t>
                </w:r>
              </w:sdtContent>
            </w:sdt>
          </w:p>
        </w:tc>
      </w:tr>
      <w:tr w:rsidR="000F75FD" w:rsidRPr="00676886" w14:paraId="3D5D94EB" w14:textId="77777777" w:rsidTr="00580D26">
        <w:trPr>
          <w:trHeight w:val="397"/>
        </w:trPr>
        <w:tc>
          <w:tcPr>
            <w:tcW w:w="2972" w:type="dxa"/>
            <w:shd w:val="clear" w:color="auto" w:fill="FFFFFF" w:themeFill="background1"/>
            <w:vAlign w:val="center"/>
          </w:tcPr>
          <w:p w14:paraId="32A82801" w14:textId="77777777" w:rsidR="000F75FD" w:rsidRPr="00262389" w:rsidRDefault="000F75FD" w:rsidP="00580D26">
            <w:pPr>
              <w:jc w:val="right"/>
              <w:rPr>
                <w:rFonts w:cs="Arial"/>
                <w:b/>
                <w:bCs/>
                <w:szCs w:val="24"/>
              </w:rPr>
            </w:pPr>
            <w:r w:rsidRPr="00262389">
              <w:rPr>
                <w:rFonts w:cs="Arial"/>
                <w:b/>
                <w:bCs/>
                <w:szCs w:val="24"/>
              </w:rPr>
              <w:t xml:space="preserve">Do they have a </w:t>
            </w:r>
            <w:r w:rsidRPr="007D606A">
              <w:rPr>
                <w:rFonts w:cs="Arial"/>
                <w:b/>
                <w:bCs/>
                <w:szCs w:val="24"/>
              </w:rPr>
              <w:t>VALID</w:t>
            </w:r>
            <w:r w:rsidRPr="00262389">
              <w:rPr>
                <w:rFonts w:cs="Arial"/>
                <w:b/>
                <w:bCs/>
                <w:szCs w:val="24"/>
              </w:rPr>
              <w:t xml:space="preserve"> UK or Irish passport? *</w:t>
            </w:r>
          </w:p>
        </w:tc>
        <w:sdt>
          <w:sdtPr>
            <w:rPr>
              <w:rFonts w:cs="Arial"/>
              <w:szCs w:val="24"/>
            </w:rPr>
            <w:id w:val="-1264455521"/>
            <w:placeholder>
              <w:docPart w:val="63FB1083B54C4528A4BE4B8C7DE3C5ED"/>
            </w:placeholder>
            <w:showingPlcHdr/>
            <w:dropDownList>
              <w:listItem w:value="Choose an item."/>
              <w:listItem w:displayText="Yes" w:value="Yes"/>
              <w:listItem w:displayText="No" w:value="No"/>
            </w:dropDownList>
          </w:sdtPr>
          <w:sdtEndPr/>
          <w:sdtContent>
            <w:tc>
              <w:tcPr>
                <w:tcW w:w="2410" w:type="dxa"/>
                <w:shd w:val="clear" w:color="auto" w:fill="FFFFFF" w:themeFill="background1"/>
                <w:vAlign w:val="center"/>
              </w:tcPr>
              <w:p w14:paraId="78138341" w14:textId="77777777" w:rsidR="000F75FD" w:rsidRPr="00266ECF" w:rsidRDefault="000F75FD" w:rsidP="00580D26">
                <w:pPr>
                  <w:jc w:val="center"/>
                  <w:rPr>
                    <w:rFonts w:cs="Arial"/>
                    <w:szCs w:val="24"/>
                  </w:rPr>
                </w:pPr>
                <w:r w:rsidRPr="00266ECF">
                  <w:rPr>
                    <w:rStyle w:val="PlaceholderText"/>
                    <w:szCs w:val="24"/>
                  </w:rPr>
                  <w:t>Choose an item.</w:t>
                </w:r>
              </w:p>
            </w:tc>
          </w:sdtContent>
        </w:sdt>
        <w:tc>
          <w:tcPr>
            <w:tcW w:w="4961" w:type="dxa"/>
            <w:gridSpan w:val="5"/>
            <w:shd w:val="clear" w:color="auto" w:fill="FFFFFF" w:themeFill="background1"/>
            <w:vAlign w:val="center"/>
          </w:tcPr>
          <w:p w14:paraId="1F9F4D1A" w14:textId="77777777" w:rsidR="000F75FD" w:rsidRPr="00C12671" w:rsidRDefault="000F75FD" w:rsidP="00580D26">
            <w:pPr>
              <w:rPr>
                <w:rFonts w:cs="Arial"/>
                <w:sz w:val="28"/>
                <w:szCs w:val="28"/>
              </w:rPr>
            </w:pPr>
          </w:p>
        </w:tc>
      </w:tr>
      <w:tr w:rsidR="000F75FD" w:rsidRPr="00676886" w14:paraId="4B62EE57" w14:textId="77777777" w:rsidTr="00580D26">
        <w:trPr>
          <w:trHeight w:val="397"/>
        </w:trPr>
        <w:tc>
          <w:tcPr>
            <w:tcW w:w="2972" w:type="dxa"/>
            <w:shd w:val="clear" w:color="auto" w:fill="FFFFFF" w:themeFill="background1"/>
            <w:vAlign w:val="center"/>
          </w:tcPr>
          <w:p w14:paraId="4A26D73C" w14:textId="77777777" w:rsidR="000F75FD" w:rsidRPr="00E857BC" w:rsidRDefault="000F75FD" w:rsidP="00580D26">
            <w:pPr>
              <w:jc w:val="right"/>
              <w:rPr>
                <w:rFonts w:cs="Arial"/>
                <w:b/>
                <w:bCs/>
                <w:szCs w:val="24"/>
              </w:rPr>
            </w:pPr>
            <w:r w:rsidRPr="00E857BC">
              <w:rPr>
                <w:rFonts w:cs="Arial"/>
                <w:b/>
                <w:bCs/>
                <w:szCs w:val="24"/>
              </w:rPr>
              <w:t>Non UK or Irish passport</w:t>
            </w:r>
            <w:r>
              <w:rPr>
                <w:rFonts w:cs="Arial"/>
                <w:b/>
                <w:bCs/>
                <w:szCs w:val="24"/>
              </w:rPr>
              <w:t>?</w:t>
            </w:r>
            <w:r w:rsidRPr="00E857BC">
              <w:rPr>
                <w:rFonts w:cs="Arial"/>
                <w:b/>
                <w:bCs/>
                <w:szCs w:val="24"/>
              </w:rPr>
              <w:t xml:space="preserve">: </w:t>
            </w:r>
          </w:p>
          <w:p w14:paraId="4F1BE6CC" w14:textId="77777777" w:rsidR="000F75FD" w:rsidRPr="00262389" w:rsidRDefault="000F75FD" w:rsidP="00580D26">
            <w:pPr>
              <w:jc w:val="right"/>
              <w:rPr>
                <w:rFonts w:cs="Arial"/>
                <w:b/>
                <w:bCs/>
                <w:szCs w:val="24"/>
              </w:rPr>
            </w:pPr>
            <w:r>
              <w:rPr>
                <w:rFonts w:cs="Arial"/>
                <w:sz w:val="20"/>
              </w:rPr>
              <w:t>(</w:t>
            </w:r>
            <w:r w:rsidRPr="0076324D">
              <w:rPr>
                <w:rFonts w:cs="Arial"/>
                <w:sz w:val="20"/>
              </w:rPr>
              <w:t>please specify</w:t>
            </w:r>
            <w:r>
              <w:rPr>
                <w:rFonts w:cs="Arial"/>
                <w:sz w:val="20"/>
              </w:rPr>
              <w:t>)</w:t>
            </w:r>
          </w:p>
        </w:tc>
        <w:sdt>
          <w:sdtPr>
            <w:rPr>
              <w:rFonts w:cs="Arial"/>
              <w:sz w:val="28"/>
              <w:szCs w:val="28"/>
            </w:rPr>
            <w:id w:val="1746378155"/>
            <w:placeholder>
              <w:docPart w:val="29C9886C5F664AB9AFF3CCE0FE59EF8A"/>
            </w:placeholder>
            <w:showingPlcHdr/>
          </w:sdtPr>
          <w:sdtEndPr/>
          <w:sdtContent>
            <w:tc>
              <w:tcPr>
                <w:tcW w:w="2410" w:type="dxa"/>
                <w:shd w:val="clear" w:color="auto" w:fill="FFFFFF" w:themeFill="background1"/>
                <w:vAlign w:val="center"/>
              </w:tcPr>
              <w:p w14:paraId="7C71FD51" w14:textId="77777777" w:rsidR="000F75FD" w:rsidRPr="0079380C" w:rsidRDefault="000F75FD" w:rsidP="00580D26">
                <w:pPr>
                  <w:rPr>
                    <w:rFonts w:cs="Arial"/>
                    <w:sz w:val="22"/>
                    <w:szCs w:val="22"/>
                  </w:rPr>
                </w:pPr>
                <w:r w:rsidRPr="008B2990">
                  <w:rPr>
                    <w:rStyle w:val="PlaceholderText"/>
                  </w:rPr>
                  <w:t>Click or tap here to enter text.</w:t>
                </w:r>
              </w:p>
            </w:tc>
          </w:sdtContent>
        </w:sdt>
        <w:tc>
          <w:tcPr>
            <w:tcW w:w="2693" w:type="dxa"/>
            <w:gridSpan w:val="4"/>
            <w:shd w:val="clear" w:color="auto" w:fill="FFFFFF" w:themeFill="background1"/>
            <w:vAlign w:val="center"/>
          </w:tcPr>
          <w:p w14:paraId="3C100B21" w14:textId="77777777" w:rsidR="000F75FD" w:rsidRPr="0079380C" w:rsidRDefault="000F75FD" w:rsidP="00580D26">
            <w:pPr>
              <w:rPr>
                <w:rFonts w:cs="Arial"/>
                <w:sz w:val="22"/>
                <w:szCs w:val="22"/>
              </w:rPr>
            </w:pPr>
            <w:r>
              <w:rPr>
                <w:rFonts w:cs="Arial"/>
                <w:szCs w:val="24"/>
              </w:rPr>
              <w:t>Does applicant have ‘Settled Status’ under EU Settlement Scheme? (EUSS)</w:t>
            </w:r>
          </w:p>
        </w:tc>
        <w:sdt>
          <w:sdtPr>
            <w:rPr>
              <w:rFonts w:cs="Arial"/>
              <w:sz w:val="22"/>
              <w:szCs w:val="22"/>
            </w:rPr>
            <w:id w:val="102780577"/>
            <w:placeholder>
              <w:docPart w:val="300F4F84759A4ADC86AE47DCD1AE7B39"/>
            </w:placeholder>
            <w:showingPlcHdr/>
            <w:dropDownList>
              <w:listItem w:value="Choose an item."/>
              <w:listItem w:displayText="Yes" w:value="Yes"/>
              <w:listItem w:displayText="No" w:value="No"/>
              <w:listItem w:displayText="N/A" w:value="N/A"/>
            </w:dropDownList>
          </w:sdtPr>
          <w:sdtEndPr/>
          <w:sdtContent>
            <w:tc>
              <w:tcPr>
                <w:tcW w:w="2268" w:type="dxa"/>
                <w:shd w:val="clear" w:color="auto" w:fill="FFFFFF" w:themeFill="background1"/>
                <w:vAlign w:val="center"/>
              </w:tcPr>
              <w:p w14:paraId="4E87D0D2" w14:textId="77777777" w:rsidR="000F75FD" w:rsidRPr="00266ECF" w:rsidRDefault="000F75FD" w:rsidP="00580D26">
                <w:pPr>
                  <w:rPr>
                    <w:rFonts w:cs="Arial"/>
                    <w:sz w:val="22"/>
                    <w:szCs w:val="22"/>
                  </w:rPr>
                </w:pPr>
                <w:r w:rsidRPr="00266ECF">
                  <w:rPr>
                    <w:rStyle w:val="PlaceholderText"/>
                    <w:sz w:val="22"/>
                    <w:szCs w:val="22"/>
                  </w:rPr>
                  <w:t>Choose an item.</w:t>
                </w:r>
              </w:p>
            </w:tc>
          </w:sdtContent>
        </w:sdt>
      </w:tr>
      <w:tr w:rsidR="000F75FD" w:rsidRPr="00676886" w14:paraId="059146A6" w14:textId="77777777" w:rsidTr="00580D26">
        <w:trPr>
          <w:trHeight w:val="397"/>
        </w:trPr>
        <w:tc>
          <w:tcPr>
            <w:tcW w:w="2972" w:type="dxa"/>
            <w:shd w:val="clear" w:color="auto" w:fill="FFFFFF" w:themeFill="background1"/>
            <w:vAlign w:val="center"/>
          </w:tcPr>
          <w:p w14:paraId="2D5E6895" w14:textId="77777777" w:rsidR="000F75FD" w:rsidRPr="00262389" w:rsidRDefault="000F75FD" w:rsidP="00580D26">
            <w:pPr>
              <w:jc w:val="right"/>
              <w:rPr>
                <w:rFonts w:cs="Arial"/>
                <w:b/>
                <w:bCs/>
                <w:szCs w:val="24"/>
              </w:rPr>
            </w:pPr>
            <w:r w:rsidRPr="00262389">
              <w:rPr>
                <w:rFonts w:cs="Arial"/>
                <w:b/>
                <w:bCs/>
                <w:szCs w:val="24"/>
              </w:rPr>
              <w:t>Do they have a Basic Disclosure dated within the last 3 months?</w:t>
            </w:r>
          </w:p>
        </w:tc>
        <w:tc>
          <w:tcPr>
            <w:tcW w:w="5103" w:type="dxa"/>
            <w:gridSpan w:val="5"/>
            <w:shd w:val="clear" w:color="auto" w:fill="FFFFFF" w:themeFill="background1"/>
            <w:vAlign w:val="center"/>
          </w:tcPr>
          <w:p w14:paraId="19DEE1F7" w14:textId="77777777" w:rsidR="000F75FD" w:rsidRPr="00FA78FF" w:rsidRDefault="000F75FD" w:rsidP="00580D26">
            <w:pPr>
              <w:pStyle w:val="ListParagraph"/>
              <w:numPr>
                <w:ilvl w:val="0"/>
                <w:numId w:val="8"/>
              </w:numPr>
              <w:ind w:left="360"/>
              <w:rPr>
                <w:rFonts w:cs="Arial"/>
                <w:sz w:val="22"/>
                <w:szCs w:val="22"/>
              </w:rPr>
            </w:pPr>
            <w:r>
              <w:rPr>
                <w:rFonts w:cs="Arial"/>
                <w:sz w:val="22"/>
                <w:szCs w:val="22"/>
              </w:rPr>
              <w:t>Select</w:t>
            </w:r>
            <w:r w:rsidRPr="00FA78FF">
              <w:rPr>
                <w:rFonts w:cs="Arial"/>
                <w:sz w:val="22"/>
                <w:szCs w:val="22"/>
              </w:rPr>
              <w:t xml:space="preserve"> ‘</w:t>
            </w:r>
            <w:r w:rsidRPr="006613AD">
              <w:rPr>
                <w:rFonts w:cs="Arial"/>
                <w:b/>
                <w:bCs/>
                <w:sz w:val="22"/>
                <w:szCs w:val="22"/>
              </w:rPr>
              <w:t>YES</w:t>
            </w:r>
            <w:r w:rsidRPr="00FA78FF">
              <w:rPr>
                <w:rFonts w:cs="Arial"/>
                <w:sz w:val="22"/>
                <w:szCs w:val="22"/>
              </w:rPr>
              <w:t xml:space="preserve">’ if the applicant can provide the certificate </w:t>
            </w:r>
            <w:r w:rsidRPr="00FA78FF">
              <w:rPr>
                <w:rFonts w:cs="Arial"/>
                <w:b/>
                <w:bCs/>
                <w:sz w:val="22"/>
                <w:szCs w:val="22"/>
              </w:rPr>
              <w:t>AND</w:t>
            </w:r>
            <w:r w:rsidRPr="00FA78FF">
              <w:rPr>
                <w:rFonts w:cs="Arial"/>
                <w:sz w:val="22"/>
                <w:szCs w:val="22"/>
              </w:rPr>
              <w:t xml:space="preserve"> the certificate is less than 3 months old </w:t>
            </w:r>
            <w:r w:rsidRPr="00FA78FF">
              <w:rPr>
                <w:rFonts w:cs="Arial"/>
                <w:b/>
                <w:bCs/>
                <w:sz w:val="22"/>
                <w:szCs w:val="22"/>
              </w:rPr>
              <w:t>or</w:t>
            </w:r>
            <w:r w:rsidRPr="00FA78FF">
              <w:rPr>
                <w:rFonts w:cs="Arial"/>
                <w:sz w:val="22"/>
                <w:szCs w:val="22"/>
              </w:rPr>
              <w:t xml:space="preserve"> if they have recently applied for a certificate.</w:t>
            </w:r>
          </w:p>
          <w:p w14:paraId="168F7F4C" w14:textId="77777777" w:rsidR="000F75FD" w:rsidRPr="0009755B" w:rsidRDefault="000F75FD" w:rsidP="00580D26">
            <w:pPr>
              <w:pStyle w:val="ListParagraph"/>
              <w:numPr>
                <w:ilvl w:val="0"/>
                <w:numId w:val="8"/>
              </w:numPr>
              <w:ind w:left="360"/>
              <w:rPr>
                <w:rFonts w:cs="Arial"/>
                <w:sz w:val="22"/>
                <w:szCs w:val="22"/>
              </w:rPr>
            </w:pPr>
            <w:r>
              <w:rPr>
                <w:rFonts w:cs="Arial"/>
                <w:sz w:val="22"/>
                <w:szCs w:val="22"/>
              </w:rPr>
              <w:t>Select</w:t>
            </w:r>
            <w:r w:rsidRPr="00FA78FF">
              <w:rPr>
                <w:rFonts w:cs="Arial"/>
                <w:sz w:val="22"/>
                <w:szCs w:val="22"/>
              </w:rPr>
              <w:t xml:space="preserve"> ‘</w:t>
            </w:r>
            <w:r w:rsidRPr="006613AD">
              <w:rPr>
                <w:rFonts w:cs="Arial"/>
                <w:b/>
                <w:bCs/>
                <w:sz w:val="22"/>
                <w:szCs w:val="22"/>
              </w:rPr>
              <w:t>NO</w:t>
            </w:r>
            <w:r w:rsidRPr="00FA78FF">
              <w:rPr>
                <w:rFonts w:cs="Arial"/>
                <w:sz w:val="22"/>
                <w:szCs w:val="22"/>
              </w:rPr>
              <w:t xml:space="preserve">’ if the applicant does not have, nor has applied for a certificate, in the past 3 months </w:t>
            </w:r>
            <w:r w:rsidRPr="00FA78FF">
              <w:rPr>
                <w:rFonts w:cs="Arial"/>
                <w:b/>
                <w:bCs/>
                <w:sz w:val="22"/>
                <w:szCs w:val="22"/>
              </w:rPr>
              <w:t xml:space="preserve">OR </w:t>
            </w:r>
          </w:p>
          <w:p w14:paraId="1A1353CA" w14:textId="77777777" w:rsidR="000F75FD" w:rsidRPr="008A1714" w:rsidRDefault="000F75FD" w:rsidP="00580D26">
            <w:pPr>
              <w:pStyle w:val="ListParagraph"/>
              <w:numPr>
                <w:ilvl w:val="0"/>
                <w:numId w:val="8"/>
              </w:numPr>
              <w:ind w:left="360"/>
              <w:rPr>
                <w:rFonts w:cs="Arial"/>
                <w:sz w:val="22"/>
                <w:szCs w:val="22"/>
              </w:rPr>
            </w:pPr>
            <w:r>
              <w:rPr>
                <w:rFonts w:cs="Arial"/>
                <w:sz w:val="22"/>
                <w:szCs w:val="22"/>
              </w:rPr>
              <w:t>Select</w:t>
            </w:r>
            <w:r w:rsidRPr="00FA78FF">
              <w:rPr>
                <w:rFonts w:cs="Arial"/>
                <w:sz w:val="22"/>
                <w:szCs w:val="22"/>
              </w:rPr>
              <w:t xml:space="preserve"> ‘</w:t>
            </w:r>
            <w:r w:rsidRPr="006613AD">
              <w:rPr>
                <w:rFonts w:cs="Arial"/>
                <w:b/>
                <w:bCs/>
                <w:sz w:val="22"/>
                <w:szCs w:val="22"/>
              </w:rPr>
              <w:t>NO – Overseas</w:t>
            </w:r>
            <w:r w:rsidRPr="00FA78FF">
              <w:rPr>
                <w:rFonts w:cs="Arial"/>
                <w:sz w:val="22"/>
                <w:szCs w:val="22"/>
              </w:rPr>
              <w:t>’ if the applicant has an Overseas CRC or is yet to obtain one</w:t>
            </w:r>
          </w:p>
        </w:tc>
        <w:tc>
          <w:tcPr>
            <w:tcW w:w="2268" w:type="dxa"/>
            <w:shd w:val="clear" w:color="auto" w:fill="FFFFFF" w:themeFill="background1"/>
            <w:vAlign w:val="center"/>
          </w:tcPr>
          <w:p w14:paraId="7282234D" w14:textId="77777777" w:rsidR="000F75FD" w:rsidRPr="0009755B" w:rsidRDefault="00522CD9" w:rsidP="00580D26">
            <w:pPr>
              <w:jc w:val="center"/>
              <w:rPr>
                <w:rFonts w:cs="Arial"/>
                <w:szCs w:val="24"/>
              </w:rPr>
            </w:pPr>
            <w:sdt>
              <w:sdtPr>
                <w:rPr>
                  <w:rFonts w:cs="Arial"/>
                </w:rPr>
                <w:id w:val="-821435880"/>
                <w:placeholder>
                  <w:docPart w:val="B29F1AFAB88945DBAD08637350A2D81D"/>
                </w:placeholder>
                <w:showingPlcHdr/>
                <w:dropDownList>
                  <w:listItem w:value="Choose an item."/>
                  <w:listItem w:displayText="YES" w:value="YES"/>
                  <w:listItem w:displayText="NO" w:value="NO"/>
                  <w:listItem w:displayText="NO - Overseas" w:value="NO - Overseas"/>
                </w:dropDownList>
              </w:sdtPr>
              <w:sdtEndPr/>
              <w:sdtContent>
                <w:r w:rsidR="000F75FD" w:rsidRPr="00AA3DAC">
                  <w:rPr>
                    <w:rStyle w:val="PlaceholderText"/>
                    <w:szCs w:val="24"/>
                  </w:rPr>
                  <w:t>Choose an item.</w:t>
                </w:r>
              </w:sdtContent>
            </w:sdt>
          </w:p>
        </w:tc>
      </w:tr>
      <w:tr w:rsidR="000F75FD" w:rsidRPr="00676886" w14:paraId="54F2985A" w14:textId="77777777" w:rsidTr="00580D26">
        <w:trPr>
          <w:trHeight w:val="397"/>
        </w:trPr>
        <w:tc>
          <w:tcPr>
            <w:tcW w:w="2972" w:type="dxa"/>
            <w:shd w:val="clear" w:color="auto" w:fill="FFFFFF" w:themeFill="background1"/>
            <w:vAlign w:val="center"/>
          </w:tcPr>
          <w:p w14:paraId="31500394" w14:textId="77777777" w:rsidR="000F75FD" w:rsidRPr="00262389" w:rsidRDefault="000F75FD" w:rsidP="00580D26">
            <w:pPr>
              <w:jc w:val="right"/>
              <w:rPr>
                <w:rFonts w:cs="Arial"/>
                <w:b/>
                <w:bCs/>
                <w:szCs w:val="24"/>
              </w:rPr>
            </w:pPr>
            <w:r>
              <w:rPr>
                <w:rFonts w:cs="Arial"/>
                <w:b/>
                <w:bCs/>
                <w:szCs w:val="24"/>
              </w:rPr>
              <w:t xml:space="preserve">Additional Comments. </w:t>
            </w:r>
            <w:r w:rsidRPr="00B23C8C">
              <w:rPr>
                <w:rFonts w:cs="Arial"/>
                <w:szCs w:val="24"/>
              </w:rPr>
              <w:t xml:space="preserve">Please provide any further information </w:t>
            </w:r>
            <w:r>
              <w:rPr>
                <w:rFonts w:cs="Arial"/>
                <w:szCs w:val="24"/>
              </w:rPr>
              <w:t>you feel is relevant to support the application.</w:t>
            </w:r>
            <w:r>
              <w:rPr>
                <w:rFonts w:cs="Arial"/>
                <w:b/>
                <w:bCs/>
                <w:szCs w:val="24"/>
              </w:rPr>
              <w:t xml:space="preserve"> </w:t>
            </w:r>
          </w:p>
        </w:tc>
        <w:tc>
          <w:tcPr>
            <w:tcW w:w="7371" w:type="dxa"/>
            <w:gridSpan w:val="6"/>
            <w:shd w:val="clear" w:color="auto" w:fill="FFFFFF" w:themeFill="background1"/>
            <w:vAlign w:val="center"/>
          </w:tcPr>
          <w:p w14:paraId="65A62439" w14:textId="77777777" w:rsidR="000F75FD" w:rsidRPr="00BB5D51" w:rsidRDefault="000F75FD" w:rsidP="00580D26">
            <w:pPr>
              <w:rPr>
                <w:rFonts w:cs="Arial"/>
                <w:sz w:val="22"/>
                <w:szCs w:val="22"/>
              </w:rPr>
            </w:pPr>
            <w:r w:rsidRPr="00BB5D51">
              <w:rPr>
                <w:rFonts w:cs="Arial"/>
                <w:sz w:val="22"/>
                <w:szCs w:val="22"/>
              </w:rPr>
              <w:t>You may wish to include</w:t>
            </w:r>
          </w:p>
          <w:p w14:paraId="31C88848" w14:textId="77777777" w:rsidR="000F75FD" w:rsidRPr="00BB5D51" w:rsidRDefault="000F75FD" w:rsidP="00580D26">
            <w:pPr>
              <w:pStyle w:val="ListParagraph"/>
              <w:numPr>
                <w:ilvl w:val="0"/>
                <w:numId w:val="9"/>
              </w:numPr>
              <w:rPr>
                <w:rFonts w:cs="Arial"/>
                <w:sz w:val="22"/>
                <w:szCs w:val="22"/>
              </w:rPr>
            </w:pPr>
            <w:r w:rsidRPr="00BB5D51">
              <w:rPr>
                <w:rFonts w:cs="Arial"/>
                <w:sz w:val="22"/>
                <w:szCs w:val="22"/>
              </w:rPr>
              <w:t>Is the application a BPSS Clearance Renewal?</w:t>
            </w:r>
          </w:p>
          <w:p w14:paraId="7521095F" w14:textId="77777777" w:rsidR="000F75FD" w:rsidRPr="00BB5D51" w:rsidRDefault="000F75FD" w:rsidP="00580D26">
            <w:pPr>
              <w:pStyle w:val="ListParagraph"/>
              <w:numPr>
                <w:ilvl w:val="0"/>
                <w:numId w:val="9"/>
              </w:numPr>
              <w:rPr>
                <w:rFonts w:cs="Arial"/>
                <w:sz w:val="22"/>
                <w:szCs w:val="22"/>
              </w:rPr>
            </w:pPr>
            <w:r w:rsidRPr="00BB5D51">
              <w:rPr>
                <w:rFonts w:cs="Arial"/>
                <w:sz w:val="22"/>
                <w:szCs w:val="22"/>
              </w:rPr>
              <w:t xml:space="preserve">Is the application for a BPSS(O) to BPSS candidate </w:t>
            </w:r>
          </w:p>
          <w:p w14:paraId="0F716BD7" w14:textId="77777777" w:rsidR="000F75FD" w:rsidRDefault="000F75FD" w:rsidP="00580D26">
            <w:pPr>
              <w:rPr>
                <w:rFonts w:cs="Arial"/>
                <w:szCs w:val="24"/>
              </w:rPr>
            </w:pPr>
            <w:r w:rsidRPr="00415324">
              <w:rPr>
                <w:rFonts w:cs="Arial"/>
                <w:i/>
                <w:iCs/>
                <w:szCs w:val="24"/>
              </w:rPr>
              <w:t>(that is one who has now landed or is soon to arrive in the UK.</w:t>
            </w:r>
          </w:p>
          <w:sdt>
            <w:sdtPr>
              <w:rPr>
                <w:rFonts w:cs="Arial"/>
                <w:sz w:val="28"/>
                <w:szCs w:val="28"/>
              </w:rPr>
              <w:id w:val="191342799"/>
              <w:placeholder>
                <w:docPart w:val="0BC1951300604F51931C7BB1B1995272"/>
              </w:placeholder>
            </w:sdtPr>
            <w:sdtEndPr/>
            <w:sdtContent>
              <w:p w14:paraId="0D42C0FE" w14:textId="77777777" w:rsidR="000F75FD" w:rsidRPr="00DD1154" w:rsidRDefault="000F75FD" w:rsidP="00580D26">
                <w:pPr>
                  <w:rPr>
                    <w:rFonts w:cs="Arial"/>
                    <w:szCs w:val="24"/>
                  </w:rPr>
                </w:pPr>
                <w:r w:rsidRPr="00C12671">
                  <w:rPr>
                    <w:rStyle w:val="PlaceholderText"/>
                    <w:sz w:val="28"/>
                    <w:szCs w:val="28"/>
                  </w:rPr>
                  <w:t>Click or tap here to enter text.</w:t>
                </w:r>
              </w:p>
            </w:sdtContent>
          </w:sdt>
        </w:tc>
      </w:tr>
    </w:tbl>
    <w:p w14:paraId="03F1DF31" w14:textId="77777777" w:rsidR="000F75FD" w:rsidRDefault="000F75FD" w:rsidP="00B561C0">
      <w:pPr>
        <w:rPr>
          <w:rFonts w:cs="Arial"/>
          <w:szCs w:val="24"/>
        </w:rPr>
      </w:pPr>
    </w:p>
    <w:p w14:paraId="42919D79" w14:textId="77777777" w:rsidR="002F7D09" w:rsidRDefault="002F7D09">
      <w:pPr>
        <w:rPr>
          <w:rFonts w:cs="Arial"/>
          <w:b/>
          <w:bCs/>
          <w:szCs w:val="24"/>
        </w:rPr>
      </w:pPr>
      <w:r>
        <w:rPr>
          <w:rFonts w:cs="Arial"/>
          <w:b/>
          <w:bCs/>
          <w:szCs w:val="24"/>
        </w:rPr>
        <w:br w:type="page"/>
      </w:r>
    </w:p>
    <w:p w14:paraId="7813EA75" w14:textId="77777777" w:rsidR="002F7D09" w:rsidRDefault="002F7D09" w:rsidP="000F75FD">
      <w:pPr>
        <w:rPr>
          <w:rFonts w:cs="Arial"/>
          <w:b/>
          <w:bCs/>
          <w:szCs w:val="24"/>
        </w:rPr>
      </w:pPr>
    </w:p>
    <w:p w14:paraId="13775A16" w14:textId="67530C83" w:rsidR="000F75FD" w:rsidRPr="00D84CAD" w:rsidRDefault="000F75FD" w:rsidP="000F75FD">
      <w:pPr>
        <w:rPr>
          <w:rFonts w:cs="Arial"/>
          <w:b/>
          <w:bCs/>
          <w:szCs w:val="24"/>
        </w:rPr>
      </w:pPr>
      <w:r w:rsidRPr="00D84CAD">
        <w:rPr>
          <w:rFonts w:cs="Arial"/>
          <w:b/>
          <w:bCs/>
          <w:szCs w:val="24"/>
        </w:rPr>
        <w:t xml:space="preserve">BPSS Applicant </w:t>
      </w:r>
      <w:r>
        <w:rPr>
          <w:rFonts w:cs="Arial"/>
          <w:b/>
          <w:bCs/>
          <w:szCs w:val="24"/>
        </w:rPr>
        <w:t>6</w:t>
      </w:r>
    </w:p>
    <w:p w14:paraId="46B0F9EA" w14:textId="64C7B0F2" w:rsidR="000F75FD" w:rsidRDefault="000F75FD" w:rsidP="000F75FD">
      <w:pPr>
        <w:rPr>
          <w:rFonts w:cs="Arial"/>
          <w:szCs w:val="24"/>
        </w:rPr>
      </w:pPr>
      <w:r w:rsidRPr="003F2DFA">
        <w:rPr>
          <w:rFonts w:cs="Arial"/>
          <w:i/>
          <w:iCs/>
          <w:szCs w:val="24"/>
        </w:rPr>
        <w:t>Completed by the Employer / Umbrella (e.g. Mitie)</w:t>
      </w:r>
    </w:p>
    <w:tbl>
      <w:tblPr>
        <w:tblStyle w:val="TableGrid"/>
        <w:tblW w:w="0" w:type="auto"/>
        <w:tblLook w:val="04A0" w:firstRow="1" w:lastRow="0" w:firstColumn="1" w:lastColumn="0" w:noHBand="0" w:noVBand="1"/>
        <w:tblCaption w:val="BPSS Applicant 1 table"/>
        <w:tblDescription w:val="First name and middle name, surname, date of birth, nationality, email address, role and if they have Basic Disclosure dated within the last three months"/>
      </w:tblPr>
      <w:tblGrid>
        <w:gridCol w:w="2972"/>
        <w:gridCol w:w="2410"/>
        <w:gridCol w:w="567"/>
        <w:gridCol w:w="1134"/>
        <w:gridCol w:w="567"/>
        <w:gridCol w:w="425"/>
        <w:gridCol w:w="2268"/>
      </w:tblGrid>
      <w:tr w:rsidR="000F75FD" w:rsidRPr="00676886" w14:paraId="64B76758" w14:textId="77777777" w:rsidTr="00580D26">
        <w:trPr>
          <w:trHeight w:val="397"/>
          <w:tblHeader/>
        </w:trPr>
        <w:tc>
          <w:tcPr>
            <w:tcW w:w="2972" w:type="dxa"/>
            <w:shd w:val="clear" w:color="auto" w:fill="FFFFFF" w:themeFill="background1"/>
            <w:vAlign w:val="center"/>
          </w:tcPr>
          <w:p w14:paraId="136201C9" w14:textId="77777777" w:rsidR="000F75FD" w:rsidRDefault="000F75FD" w:rsidP="00580D26">
            <w:pPr>
              <w:jc w:val="right"/>
              <w:rPr>
                <w:rFonts w:cs="Arial"/>
                <w:b/>
                <w:bCs/>
                <w:szCs w:val="24"/>
              </w:rPr>
            </w:pPr>
            <w:r>
              <w:rPr>
                <w:rFonts w:cs="Arial"/>
                <w:b/>
                <w:bCs/>
                <w:szCs w:val="24"/>
              </w:rPr>
              <w:t>Foren</w:t>
            </w:r>
            <w:r w:rsidRPr="00262389">
              <w:rPr>
                <w:rFonts w:cs="Arial"/>
                <w:b/>
                <w:bCs/>
                <w:szCs w:val="24"/>
              </w:rPr>
              <w:t>ame</w:t>
            </w:r>
            <w:r>
              <w:rPr>
                <w:rFonts w:cs="Arial"/>
                <w:b/>
                <w:bCs/>
                <w:szCs w:val="24"/>
              </w:rPr>
              <w:t>(s)</w:t>
            </w:r>
          </w:p>
          <w:p w14:paraId="31EB3CAF" w14:textId="77777777" w:rsidR="000F75FD" w:rsidRPr="00570FC4" w:rsidRDefault="000F75FD" w:rsidP="00580D26">
            <w:pPr>
              <w:jc w:val="right"/>
              <w:rPr>
                <w:rFonts w:cs="Arial"/>
                <w:b/>
                <w:bCs/>
                <w:sz w:val="20"/>
              </w:rPr>
            </w:pPr>
            <w:r w:rsidRPr="00570FC4">
              <w:rPr>
                <w:rFonts w:cs="Arial"/>
                <w:b/>
                <w:bCs/>
                <w:sz w:val="20"/>
              </w:rPr>
              <w:t>(as on photo ID):</w:t>
            </w:r>
          </w:p>
        </w:tc>
        <w:sdt>
          <w:sdtPr>
            <w:rPr>
              <w:rFonts w:cs="Arial"/>
              <w:szCs w:val="24"/>
            </w:rPr>
            <w:id w:val="-1173790253"/>
            <w:placeholder>
              <w:docPart w:val="69CB6CBBB3504E7596210ED7D1E2015E"/>
            </w:placeholder>
            <w:showingPlcHdr/>
          </w:sdtPr>
          <w:sdtEndPr/>
          <w:sdtContent>
            <w:tc>
              <w:tcPr>
                <w:tcW w:w="7371" w:type="dxa"/>
                <w:gridSpan w:val="6"/>
                <w:shd w:val="clear" w:color="auto" w:fill="FFFFFF" w:themeFill="background1"/>
                <w:vAlign w:val="center"/>
              </w:tcPr>
              <w:p w14:paraId="2883D60D" w14:textId="77777777" w:rsidR="000F75FD" w:rsidRPr="00676886" w:rsidRDefault="000F75FD" w:rsidP="00580D26">
                <w:pPr>
                  <w:jc w:val="both"/>
                  <w:rPr>
                    <w:rFonts w:cs="Arial"/>
                    <w:szCs w:val="24"/>
                  </w:rPr>
                </w:pPr>
                <w:r w:rsidRPr="008B2990">
                  <w:rPr>
                    <w:rStyle w:val="PlaceholderText"/>
                  </w:rPr>
                  <w:t>Click or tap here to enter text.</w:t>
                </w:r>
              </w:p>
            </w:tc>
          </w:sdtContent>
        </w:sdt>
      </w:tr>
      <w:tr w:rsidR="000F75FD" w:rsidRPr="00676886" w14:paraId="18983131" w14:textId="77777777" w:rsidTr="00580D26">
        <w:trPr>
          <w:trHeight w:val="397"/>
        </w:trPr>
        <w:tc>
          <w:tcPr>
            <w:tcW w:w="2972" w:type="dxa"/>
            <w:shd w:val="clear" w:color="auto" w:fill="FFFFFF" w:themeFill="background1"/>
            <w:vAlign w:val="center"/>
          </w:tcPr>
          <w:p w14:paraId="6B0484C4" w14:textId="77777777" w:rsidR="000F75FD" w:rsidRPr="00262389" w:rsidRDefault="000F75FD" w:rsidP="00580D26">
            <w:pPr>
              <w:jc w:val="right"/>
              <w:rPr>
                <w:rFonts w:cs="Arial"/>
                <w:b/>
                <w:bCs/>
                <w:szCs w:val="24"/>
              </w:rPr>
            </w:pPr>
            <w:r w:rsidRPr="00262389">
              <w:rPr>
                <w:rFonts w:cs="Arial"/>
                <w:b/>
                <w:bCs/>
                <w:szCs w:val="24"/>
              </w:rPr>
              <w:t>Surname:</w:t>
            </w:r>
          </w:p>
        </w:tc>
        <w:sdt>
          <w:sdtPr>
            <w:rPr>
              <w:rFonts w:cs="Arial"/>
              <w:szCs w:val="24"/>
            </w:rPr>
            <w:id w:val="684714562"/>
            <w:placeholder>
              <w:docPart w:val="0694DC29FD374487ABFD16DAC97ABB4F"/>
            </w:placeholder>
          </w:sdtPr>
          <w:sdtEndPr/>
          <w:sdtContent>
            <w:sdt>
              <w:sdtPr>
                <w:rPr>
                  <w:rFonts w:cs="Arial"/>
                  <w:szCs w:val="24"/>
                </w:rPr>
                <w:id w:val="1531999037"/>
                <w:placeholder>
                  <w:docPart w:val="B2E70BBE18FA4C5C82AEDACD500EA921"/>
                </w:placeholder>
                <w:showingPlcHdr/>
              </w:sdtPr>
              <w:sdtEndPr/>
              <w:sdtContent>
                <w:tc>
                  <w:tcPr>
                    <w:tcW w:w="7371" w:type="dxa"/>
                    <w:gridSpan w:val="6"/>
                    <w:shd w:val="clear" w:color="auto" w:fill="FFFFFF" w:themeFill="background1"/>
                    <w:vAlign w:val="center"/>
                  </w:tcPr>
                  <w:p w14:paraId="27663F54" w14:textId="77777777" w:rsidR="000F75FD" w:rsidRPr="00676886" w:rsidRDefault="000F75FD" w:rsidP="00580D26">
                    <w:pPr>
                      <w:jc w:val="both"/>
                      <w:rPr>
                        <w:rFonts w:cs="Arial"/>
                        <w:szCs w:val="24"/>
                      </w:rPr>
                    </w:pPr>
                    <w:r w:rsidRPr="008B2990">
                      <w:rPr>
                        <w:rStyle w:val="PlaceholderText"/>
                      </w:rPr>
                      <w:t>Click or tap here to enter text.</w:t>
                    </w:r>
                  </w:p>
                </w:tc>
              </w:sdtContent>
            </w:sdt>
          </w:sdtContent>
        </w:sdt>
      </w:tr>
      <w:tr w:rsidR="000F75FD" w:rsidRPr="00676886" w14:paraId="4C4AC6EA" w14:textId="77777777" w:rsidTr="00580D26">
        <w:trPr>
          <w:trHeight w:val="397"/>
        </w:trPr>
        <w:tc>
          <w:tcPr>
            <w:tcW w:w="2972" w:type="dxa"/>
            <w:shd w:val="clear" w:color="auto" w:fill="FFFFFF" w:themeFill="background1"/>
            <w:vAlign w:val="center"/>
          </w:tcPr>
          <w:p w14:paraId="21A3D6B5" w14:textId="77777777" w:rsidR="000F75FD" w:rsidRPr="00262389" w:rsidRDefault="000F75FD" w:rsidP="00580D26">
            <w:pPr>
              <w:jc w:val="right"/>
              <w:rPr>
                <w:rFonts w:cs="Arial"/>
                <w:b/>
                <w:bCs/>
                <w:szCs w:val="24"/>
              </w:rPr>
            </w:pPr>
            <w:r w:rsidRPr="00262389">
              <w:rPr>
                <w:rFonts w:cs="Arial"/>
                <w:b/>
                <w:bCs/>
                <w:szCs w:val="24"/>
              </w:rPr>
              <w:t xml:space="preserve">Date of Birth: </w:t>
            </w:r>
          </w:p>
        </w:tc>
        <w:sdt>
          <w:sdtPr>
            <w:rPr>
              <w:rFonts w:cs="Arial"/>
              <w:szCs w:val="24"/>
            </w:rPr>
            <w:id w:val="1269901066"/>
            <w:placeholder>
              <w:docPart w:val="2747ED23E0B344D79BEE044F5F2B037B"/>
            </w:placeholder>
            <w:showingPlcHdr/>
            <w:date>
              <w:dateFormat w:val="dd/MM/yyyy"/>
              <w:lid w:val="en-GB"/>
              <w:storeMappedDataAs w:val="dateTime"/>
              <w:calendar w:val="gregorian"/>
            </w:date>
          </w:sdtPr>
          <w:sdtEndPr/>
          <w:sdtContent>
            <w:tc>
              <w:tcPr>
                <w:tcW w:w="2977" w:type="dxa"/>
                <w:gridSpan w:val="2"/>
                <w:shd w:val="clear" w:color="auto" w:fill="FFFFFF" w:themeFill="background1"/>
                <w:vAlign w:val="center"/>
              </w:tcPr>
              <w:p w14:paraId="2570902F" w14:textId="77777777" w:rsidR="000F75FD" w:rsidRPr="00676886" w:rsidRDefault="000F75FD" w:rsidP="00580D26">
                <w:pPr>
                  <w:jc w:val="both"/>
                  <w:rPr>
                    <w:rFonts w:cs="Arial"/>
                    <w:szCs w:val="24"/>
                  </w:rPr>
                </w:pPr>
                <w:r w:rsidRPr="0076633C">
                  <w:rPr>
                    <w:rStyle w:val="PlaceholderText"/>
                  </w:rPr>
                  <w:t>Click or tap to enter a date.</w:t>
                </w:r>
              </w:p>
            </w:tc>
          </w:sdtContent>
        </w:sdt>
        <w:tc>
          <w:tcPr>
            <w:tcW w:w="1701" w:type="dxa"/>
            <w:gridSpan w:val="2"/>
            <w:shd w:val="clear" w:color="auto" w:fill="FFFFFF" w:themeFill="background1"/>
            <w:vAlign w:val="center"/>
          </w:tcPr>
          <w:p w14:paraId="6A5817EA" w14:textId="77777777" w:rsidR="000F75FD" w:rsidRPr="004D61DD" w:rsidRDefault="000F75FD" w:rsidP="00580D26">
            <w:pPr>
              <w:jc w:val="right"/>
              <w:rPr>
                <w:rFonts w:cs="Arial"/>
                <w:b/>
                <w:bCs/>
                <w:szCs w:val="24"/>
              </w:rPr>
            </w:pPr>
            <w:r w:rsidRPr="004D61DD">
              <w:rPr>
                <w:rFonts w:cs="Arial"/>
                <w:b/>
                <w:bCs/>
                <w:szCs w:val="24"/>
              </w:rPr>
              <w:t>Nationality:</w:t>
            </w:r>
          </w:p>
        </w:tc>
        <w:sdt>
          <w:sdtPr>
            <w:rPr>
              <w:rFonts w:cs="Arial"/>
              <w:szCs w:val="24"/>
            </w:rPr>
            <w:id w:val="-362826302"/>
            <w:placeholder>
              <w:docPart w:val="E71C571FBA284A0DA0F8A935B511F447"/>
            </w:placeholder>
            <w:showingPlcHdr/>
          </w:sdtPr>
          <w:sdtEndPr/>
          <w:sdtContent>
            <w:tc>
              <w:tcPr>
                <w:tcW w:w="2693" w:type="dxa"/>
                <w:gridSpan w:val="2"/>
                <w:shd w:val="clear" w:color="auto" w:fill="FFFFFF" w:themeFill="background1"/>
                <w:vAlign w:val="center"/>
              </w:tcPr>
              <w:p w14:paraId="509A58BA" w14:textId="77777777" w:rsidR="000F75FD" w:rsidRPr="00676886" w:rsidRDefault="000F75FD" w:rsidP="00580D26">
                <w:pPr>
                  <w:jc w:val="both"/>
                  <w:rPr>
                    <w:rFonts w:cs="Arial"/>
                    <w:szCs w:val="24"/>
                  </w:rPr>
                </w:pPr>
                <w:r w:rsidRPr="008B2990">
                  <w:rPr>
                    <w:rStyle w:val="PlaceholderText"/>
                  </w:rPr>
                  <w:t>Click or tap here to enter text.</w:t>
                </w:r>
              </w:p>
            </w:tc>
          </w:sdtContent>
        </w:sdt>
      </w:tr>
      <w:tr w:rsidR="000F75FD" w:rsidRPr="00676886" w14:paraId="0655A4D9" w14:textId="77777777" w:rsidTr="00580D26">
        <w:trPr>
          <w:trHeight w:val="397"/>
        </w:trPr>
        <w:tc>
          <w:tcPr>
            <w:tcW w:w="2972" w:type="dxa"/>
            <w:shd w:val="clear" w:color="auto" w:fill="FFFFFF" w:themeFill="background1"/>
            <w:vAlign w:val="center"/>
          </w:tcPr>
          <w:p w14:paraId="6BBDD5B3" w14:textId="77777777" w:rsidR="000F75FD" w:rsidRPr="00262389" w:rsidRDefault="000F75FD" w:rsidP="00580D26">
            <w:pPr>
              <w:jc w:val="right"/>
              <w:rPr>
                <w:rFonts w:cs="Arial"/>
                <w:b/>
                <w:bCs/>
                <w:szCs w:val="24"/>
              </w:rPr>
            </w:pPr>
            <w:r w:rsidRPr="00262389">
              <w:rPr>
                <w:rFonts w:cs="Arial"/>
                <w:b/>
                <w:bCs/>
                <w:szCs w:val="24"/>
              </w:rPr>
              <w:t>E-Mail Address</w:t>
            </w:r>
            <w:r>
              <w:rPr>
                <w:rFonts w:cs="Arial"/>
                <w:b/>
                <w:bCs/>
                <w:szCs w:val="24"/>
              </w:rPr>
              <w:t xml:space="preserve"> of Applicant</w:t>
            </w:r>
            <w:r w:rsidRPr="00262389">
              <w:rPr>
                <w:rFonts w:cs="Arial"/>
                <w:b/>
                <w:bCs/>
                <w:szCs w:val="24"/>
              </w:rPr>
              <w:t>:</w:t>
            </w:r>
          </w:p>
        </w:tc>
        <w:sdt>
          <w:sdtPr>
            <w:rPr>
              <w:rFonts w:cs="Arial"/>
              <w:szCs w:val="24"/>
            </w:rPr>
            <w:id w:val="1135223114"/>
            <w:placeholder>
              <w:docPart w:val="3674193603484C92BF20CD29C134E21C"/>
            </w:placeholder>
            <w:showingPlcHdr/>
          </w:sdtPr>
          <w:sdtEndPr/>
          <w:sdtContent>
            <w:tc>
              <w:tcPr>
                <w:tcW w:w="7371" w:type="dxa"/>
                <w:gridSpan w:val="6"/>
                <w:shd w:val="clear" w:color="auto" w:fill="FFFFFF" w:themeFill="background1"/>
                <w:vAlign w:val="center"/>
              </w:tcPr>
              <w:p w14:paraId="6CBC13EF" w14:textId="77777777" w:rsidR="000F75FD" w:rsidRPr="00676886" w:rsidRDefault="000F75FD" w:rsidP="00580D26">
                <w:pPr>
                  <w:rPr>
                    <w:rFonts w:cs="Arial"/>
                    <w:szCs w:val="24"/>
                  </w:rPr>
                </w:pPr>
                <w:r w:rsidRPr="008B2990">
                  <w:rPr>
                    <w:rStyle w:val="PlaceholderText"/>
                  </w:rPr>
                  <w:t>Click or tap here to enter text.</w:t>
                </w:r>
              </w:p>
            </w:tc>
          </w:sdtContent>
        </w:sdt>
      </w:tr>
      <w:tr w:rsidR="000F75FD" w:rsidRPr="00676886" w14:paraId="115A81B9" w14:textId="77777777" w:rsidTr="00580D26">
        <w:trPr>
          <w:trHeight w:val="397"/>
        </w:trPr>
        <w:tc>
          <w:tcPr>
            <w:tcW w:w="2972" w:type="dxa"/>
            <w:shd w:val="clear" w:color="auto" w:fill="FFFFFF" w:themeFill="background1"/>
            <w:vAlign w:val="center"/>
          </w:tcPr>
          <w:p w14:paraId="1EA1D766" w14:textId="77777777" w:rsidR="000F75FD" w:rsidRPr="00262389" w:rsidRDefault="000F75FD" w:rsidP="00580D26">
            <w:pPr>
              <w:jc w:val="right"/>
              <w:rPr>
                <w:rFonts w:cs="Arial"/>
                <w:b/>
                <w:bCs/>
                <w:szCs w:val="24"/>
              </w:rPr>
            </w:pPr>
            <w:r w:rsidRPr="00262389">
              <w:rPr>
                <w:rFonts w:cs="Arial"/>
                <w:b/>
                <w:bCs/>
                <w:szCs w:val="24"/>
              </w:rPr>
              <w:t>Role:</w:t>
            </w:r>
          </w:p>
        </w:tc>
        <w:sdt>
          <w:sdtPr>
            <w:rPr>
              <w:rFonts w:cs="Arial"/>
              <w:szCs w:val="24"/>
            </w:rPr>
            <w:id w:val="1875960393"/>
            <w:placeholder>
              <w:docPart w:val="D87383033A064F98BECC3BEFCAD463E8"/>
            </w:placeholder>
            <w:showingPlcHdr/>
          </w:sdtPr>
          <w:sdtEndPr/>
          <w:sdtContent>
            <w:tc>
              <w:tcPr>
                <w:tcW w:w="7371" w:type="dxa"/>
                <w:gridSpan w:val="6"/>
                <w:shd w:val="clear" w:color="auto" w:fill="FFFFFF" w:themeFill="background1"/>
                <w:vAlign w:val="center"/>
              </w:tcPr>
              <w:p w14:paraId="41D1313B" w14:textId="77777777" w:rsidR="000F75FD" w:rsidRPr="00676886" w:rsidRDefault="000F75FD" w:rsidP="00580D26">
                <w:pPr>
                  <w:rPr>
                    <w:rFonts w:cs="Arial"/>
                    <w:szCs w:val="24"/>
                  </w:rPr>
                </w:pPr>
                <w:r w:rsidRPr="008B2990">
                  <w:rPr>
                    <w:rStyle w:val="PlaceholderText"/>
                  </w:rPr>
                  <w:t>Click or tap here to enter text.</w:t>
                </w:r>
              </w:p>
            </w:tc>
          </w:sdtContent>
        </w:sdt>
      </w:tr>
      <w:tr w:rsidR="000F75FD" w:rsidRPr="00676886" w14:paraId="7ED24981" w14:textId="77777777" w:rsidTr="00580D26">
        <w:trPr>
          <w:trHeight w:val="397"/>
        </w:trPr>
        <w:tc>
          <w:tcPr>
            <w:tcW w:w="2972" w:type="dxa"/>
            <w:shd w:val="clear" w:color="auto" w:fill="FFFFFF" w:themeFill="background1"/>
            <w:vAlign w:val="center"/>
          </w:tcPr>
          <w:p w14:paraId="582F4F27" w14:textId="77777777" w:rsidR="000F75FD" w:rsidRPr="00262389" w:rsidRDefault="000F75FD" w:rsidP="00580D26">
            <w:pPr>
              <w:jc w:val="right"/>
              <w:rPr>
                <w:rFonts w:cs="Arial"/>
                <w:b/>
                <w:bCs/>
                <w:szCs w:val="24"/>
              </w:rPr>
            </w:pPr>
            <w:r w:rsidRPr="00262389">
              <w:rPr>
                <w:rFonts w:cs="Arial"/>
                <w:b/>
                <w:bCs/>
                <w:szCs w:val="24"/>
              </w:rPr>
              <w:t xml:space="preserve">Clearance Required: </w:t>
            </w:r>
          </w:p>
        </w:tc>
        <w:tc>
          <w:tcPr>
            <w:tcW w:w="4111" w:type="dxa"/>
            <w:gridSpan w:val="3"/>
            <w:shd w:val="clear" w:color="auto" w:fill="FFFFFF" w:themeFill="background1"/>
            <w:vAlign w:val="center"/>
          </w:tcPr>
          <w:p w14:paraId="29FC66CF" w14:textId="77777777" w:rsidR="000F75FD" w:rsidRPr="005B74EB" w:rsidRDefault="000F75FD" w:rsidP="00580D26">
            <w:pPr>
              <w:pStyle w:val="ListParagraph"/>
              <w:numPr>
                <w:ilvl w:val="0"/>
                <w:numId w:val="10"/>
              </w:numPr>
              <w:ind w:left="360"/>
              <w:rPr>
                <w:rFonts w:cs="Arial"/>
                <w:szCs w:val="24"/>
              </w:rPr>
            </w:pPr>
            <w:r w:rsidRPr="005B74EB">
              <w:rPr>
                <w:rFonts w:cs="Arial"/>
                <w:szCs w:val="24"/>
              </w:rPr>
              <w:t xml:space="preserve">Mark </w:t>
            </w:r>
            <w:r w:rsidRPr="005B74EB">
              <w:rPr>
                <w:rFonts w:cs="Arial"/>
                <w:b/>
                <w:bCs/>
                <w:szCs w:val="24"/>
              </w:rPr>
              <w:t>BPSS</w:t>
            </w:r>
            <w:r w:rsidRPr="005B74EB">
              <w:rPr>
                <w:rFonts w:cs="Arial"/>
                <w:szCs w:val="24"/>
              </w:rPr>
              <w:t xml:space="preserve"> if candidate resides in the UK</w:t>
            </w:r>
          </w:p>
          <w:p w14:paraId="5300CC4B" w14:textId="77777777" w:rsidR="000F75FD" w:rsidRDefault="000F75FD" w:rsidP="00580D26">
            <w:pPr>
              <w:pStyle w:val="ListParagraph"/>
              <w:numPr>
                <w:ilvl w:val="0"/>
                <w:numId w:val="10"/>
              </w:numPr>
              <w:ind w:left="360"/>
              <w:rPr>
                <w:rFonts w:cs="Arial"/>
                <w:szCs w:val="24"/>
              </w:rPr>
            </w:pPr>
            <w:r w:rsidRPr="00CF6350">
              <w:rPr>
                <w:rFonts w:cs="Arial"/>
                <w:szCs w:val="24"/>
              </w:rPr>
              <w:t xml:space="preserve">Mark </w:t>
            </w:r>
            <w:r w:rsidRPr="00CF6350">
              <w:rPr>
                <w:rFonts w:cs="Arial"/>
                <w:b/>
                <w:bCs/>
                <w:szCs w:val="24"/>
              </w:rPr>
              <w:t>BPSS(O)</w:t>
            </w:r>
            <w:r w:rsidRPr="00CF6350">
              <w:rPr>
                <w:rFonts w:cs="Arial"/>
                <w:szCs w:val="24"/>
              </w:rPr>
              <w:t xml:space="preserve"> if they reside overseas</w:t>
            </w:r>
          </w:p>
        </w:tc>
        <w:tc>
          <w:tcPr>
            <w:tcW w:w="3260" w:type="dxa"/>
            <w:gridSpan w:val="3"/>
            <w:shd w:val="clear" w:color="auto" w:fill="FFFFFF" w:themeFill="background1"/>
            <w:vAlign w:val="center"/>
          </w:tcPr>
          <w:p w14:paraId="60AA42D2" w14:textId="77777777" w:rsidR="000F75FD" w:rsidRPr="00FE70F2" w:rsidRDefault="00522CD9" w:rsidP="00580D26">
            <w:pPr>
              <w:pStyle w:val="ListParagraph"/>
              <w:ind w:left="0"/>
              <w:rPr>
                <w:rFonts w:cs="Arial"/>
                <w:szCs w:val="24"/>
              </w:rPr>
            </w:pPr>
            <w:sdt>
              <w:sdtPr>
                <w:rPr>
                  <w:rFonts w:cs="Arial"/>
                </w:rPr>
                <w:id w:val="2136054147"/>
                <w:placeholder>
                  <w:docPart w:val="E070E1BDCEEC49F5B1B70E41C5EAD683"/>
                </w:placeholder>
                <w:showingPlcHdr/>
                <w:dropDownList>
                  <w:listItem w:value="Choose an item."/>
                  <w:listItem w:displayText="BPSS" w:value="BPSS"/>
                  <w:listItem w:displayText="BPSS(O)" w:value="BPSS(O)"/>
                </w:dropDownList>
              </w:sdtPr>
              <w:sdtEndPr/>
              <w:sdtContent>
                <w:r w:rsidR="000F75FD" w:rsidRPr="00AA3DAC">
                  <w:rPr>
                    <w:rStyle w:val="PlaceholderText"/>
                    <w:szCs w:val="24"/>
                  </w:rPr>
                  <w:t>Choose an item.</w:t>
                </w:r>
              </w:sdtContent>
            </w:sdt>
          </w:p>
        </w:tc>
      </w:tr>
      <w:tr w:rsidR="000F75FD" w:rsidRPr="00676886" w14:paraId="798EB49D" w14:textId="77777777" w:rsidTr="00580D26">
        <w:trPr>
          <w:trHeight w:val="397"/>
        </w:trPr>
        <w:tc>
          <w:tcPr>
            <w:tcW w:w="2972" w:type="dxa"/>
            <w:shd w:val="clear" w:color="auto" w:fill="FFFFFF" w:themeFill="background1"/>
            <w:vAlign w:val="center"/>
          </w:tcPr>
          <w:p w14:paraId="645AC42F" w14:textId="77777777" w:rsidR="000F75FD" w:rsidRPr="00262389" w:rsidRDefault="000F75FD" w:rsidP="00580D26">
            <w:pPr>
              <w:jc w:val="right"/>
              <w:rPr>
                <w:rFonts w:cs="Arial"/>
                <w:b/>
                <w:bCs/>
                <w:szCs w:val="24"/>
              </w:rPr>
            </w:pPr>
            <w:r w:rsidRPr="00262389">
              <w:rPr>
                <w:rFonts w:cs="Arial"/>
                <w:b/>
                <w:bCs/>
                <w:szCs w:val="24"/>
              </w:rPr>
              <w:t xml:space="preserve">Do they have a </w:t>
            </w:r>
            <w:r w:rsidRPr="007D606A">
              <w:rPr>
                <w:rFonts w:cs="Arial"/>
                <w:b/>
                <w:bCs/>
                <w:szCs w:val="24"/>
              </w:rPr>
              <w:t>VALID</w:t>
            </w:r>
            <w:r w:rsidRPr="00262389">
              <w:rPr>
                <w:rFonts w:cs="Arial"/>
                <w:b/>
                <w:bCs/>
                <w:szCs w:val="24"/>
              </w:rPr>
              <w:t xml:space="preserve"> UK or Irish passport? *</w:t>
            </w:r>
          </w:p>
        </w:tc>
        <w:sdt>
          <w:sdtPr>
            <w:rPr>
              <w:rFonts w:cs="Arial"/>
              <w:szCs w:val="24"/>
            </w:rPr>
            <w:id w:val="-1700849266"/>
            <w:placeholder>
              <w:docPart w:val="4609EC277147428DB102BD65B737A6FB"/>
            </w:placeholder>
            <w:showingPlcHdr/>
            <w:dropDownList>
              <w:listItem w:value="Choose an item."/>
              <w:listItem w:displayText="Yes" w:value="Yes"/>
              <w:listItem w:displayText="No" w:value="No"/>
            </w:dropDownList>
          </w:sdtPr>
          <w:sdtEndPr/>
          <w:sdtContent>
            <w:tc>
              <w:tcPr>
                <w:tcW w:w="2410" w:type="dxa"/>
                <w:shd w:val="clear" w:color="auto" w:fill="FFFFFF" w:themeFill="background1"/>
                <w:vAlign w:val="center"/>
              </w:tcPr>
              <w:p w14:paraId="092535B0" w14:textId="77777777" w:rsidR="000F75FD" w:rsidRPr="00266ECF" w:rsidRDefault="000F75FD" w:rsidP="00580D26">
                <w:pPr>
                  <w:jc w:val="center"/>
                  <w:rPr>
                    <w:rFonts w:cs="Arial"/>
                    <w:szCs w:val="24"/>
                  </w:rPr>
                </w:pPr>
                <w:r w:rsidRPr="00266ECF">
                  <w:rPr>
                    <w:rStyle w:val="PlaceholderText"/>
                    <w:szCs w:val="24"/>
                  </w:rPr>
                  <w:t>Choose an item.</w:t>
                </w:r>
              </w:p>
            </w:tc>
          </w:sdtContent>
        </w:sdt>
        <w:tc>
          <w:tcPr>
            <w:tcW w:w="4961" w:type="dxa"/>
            <w:gridSpan w:val="5"/>
            <w:shd w:val="clear" w:color="auto" w:fill="FFFFFF" w:themeFill="background1"/>
            <w:vAlign w:val="center"/>
          </w:tcPr>
          <w:p w14:paraId="73896904" w14:textId="77777777" w:rsidR="000F75FD" w:rsidRPr="00C12671" w:rsidRDefault="000F75FD" w:rsidP="00580D26">
            <w:pPr>
              <w:rPr>
                <w:rFonts w:cs="Arial"/>
                <w:sz w:val="28"/>
                <w:szCs w:val="28"/>
              </w:rPr>
            </w:pPr>
          </w:p>
        </w:tc>
      </w:tr>
      <w:tr w:rsidR="000F75FD" w:rsidRPr="00676886" w14:paraId="46B44632" w14:textId="77777777" w:rsidTr="00580D26">
        <w:trPr>
          <w:trHeight w:val="397"/>
        </w:trPr>
        <w:tc>
          <w:tcPr>
            <w:tcW w:w="2972" w:type="dxa"/>
            <w:shd w:val="clear" w:color="auto" w:fill="FFFFFF" w:themeFill="background1"/>
            <w:vAlign w:val="center"/>
          </w:tcPr>
          <w:p w14:paraId="72B3D61B" w14:textId="77777777" w:rsidR="000F75FD" w:rsidRPr="00E857BC" w:rsidRDefault="000F75FD" w:rsidP="00580D26">
            <w:pPr>
              <w:jc w:val="right"/>
              <w:rPr>
                <w:rFonts w:cs="Arial"/>
                <w:b/>
                <w:bCs/>
                <w:szCs w:val="24"/>
              </w:rPr>
            </w:pPr>
            <w:r w:rsidRPr="00E857BC">
              <w:rPr>
                <w:rFonts w:cs="Arial"/>
                <w:b/>
                <w:bCs/>
                <w:szCs w:val="24"/>
              </w:rPr>
              <w:t>Non UK or Irish passport</w:t>
            </w:r>
            <w:r>
              <w:rPr>
                <w:rFonts w:cs="Arial"/>
                <w:b/>
                <w:bCs/>
                <w:szCs w:val="24"/>
              </w:rPr>
              <w:t>?</w:t>
            </w:r>
            <w:r w:rsidRPr="00E857BC">
              <w:rPr>
                <w:rFonts w:cs="Arial"/>
                <w:b/>
                <w:bCs/>
                <w:szCs w:val="24"/>
              </w:rPr>
              <w:t xml:space="preserve">: </w:t>
            </w:r>
          </w:p>
          <w:p w14:paraId="7829B960" w14:textId="77777777" w:rsidR="000F75FD" w:rsidRPr="00262389" w:rsidRDefault="000F75FD" w:rsidP="00580D26">
            <w:pPr>
              <w:jc w:val="right"/>
              <w:rPr>
                <w:rFonts w:cs="Arial"/>
                <w:b/>
                <w:bCs/>
                <w:szCs w:val="24"/>
              </w:rPr>
            </w:pPr>
            <w:r>
              <w:rPr>
                <w:rFonts w:cs="Arial"/>
                <w:sz w:val="20"/>
              </w:rPr>
              <w:t>(</w:t>
            </w:r>
            <w:r w:rsidRPr="0076324D">
              <w:rPr>
                <w:rFonts w:cs="Arial"/>
                <w:sz w:val="20"/>
              </w:rPr>
              <w:t>please specify</w:t>
            </w:r>
            <w:r>
              <w:rPr>
                <w:rFonts w:cs="Arial"/>
                <w:sz w:val="20"/>
              </w:rPr>
              <w:t>)</w:t>
            </w:r>
          </w:p>
        </w:tc>
        <w:sdt>
          <w:sdtPr>
            <w:rPr>
              <w:rFonts w:cs="Arial"/>
              <w:sz w:val="28"/>
              <w:szCs w:val="28"/>
            </w:rPr>
            <w:id w:val="-1584980283"/>
            <w:placeholder>
              <w:docPart w:val="0E16EE4DF2B94DA18ADE8F1F9B855BD6"/>
            </w:placeholder>
            <w:showingPlcHdr/>
          </w:sdtPr>
          <w:sdtEndPr/>
          <w:sdtContent>
            <w:tc>
              <w:tcPr>
                <w:tcW w:w="2410" w:type="dxa"/>
                <w:shd w:val="clear" w:color="auto" w:fill="FFFFFF" w:themeFill="background1"/>
                <w:vAlign w:val="center"/>
              </w:tcPr>
              <w:p w14:paraId="73B9838B" w14:textId="77777777" w:rsidR="000F75FD" w:rsidRPr="0079380C" w:rsidRDefault="000F75FD" w:rsidP="00580D26">
                <w:pPr>
                  <w:rPr>
                    <w:rFonts w:cs="Arial"/>
                    <w:sz w:val="22"/>
                    <w:szCs w:val="22"/>
                  </w:rPr>
                </w:pPr>
                <w:r w:rsidRPr="008B2990">
                  <w:rPr>
                    <w:rStyle w:val="PlaceholderText"/>
                  </w:rPr>
                  <w:t>Click or tap here to enter text.</w:t>
                </w:r>
              </w:p>
            </w:tc>
          </w:sdtContent>
        </w:sdt>
        <w:tc>
          <w:tcPr>
            <w:tcW w:w="2693" w:type="dxa"/>
            <w:gridSpan w:val="4"/>
            <w:shd w:val="clear" w:color="auto" w:fill="FFFFFF" w:themeFill="background1"/>
            <w:vAlign w:val="center"/>
          </w:tcPr>
          <w:p w14:paraId="2EF86C73" w14:textId="77777777" w:rsidR="000F75FD" w:rsidRPr="0079380C" w:rsidRDefault="000F75FD" w:rsidP="00580D26">
            <w:pPr>
              <w:rPr>
                <w:rFonts w:cs="Arial"/>
                <w:sz w:val="22"/>
                <w:szCs w:val="22"/>
              </w:rPr>
            </w:pPr>
            <w:r>
              <w:rPr>
                <w:rFonts w:cs="Arial"/>
                <w:szCs w:val="24"/>
              </w:rPr>
              <w:t>Does applicant have ‘Settled Status’ under EU Settlement Scheme? (EUSS)</w:t>
            </w:r>
          </w:p>
        </w:tc>
        <w:sdt>
          <w:sdtPr>
            <w:rPr>
              <w:rFonts w:cs="Arial"/>
              <w:sz w:val="22"/>
              <w:szCs w:val="22"/>
            </w:rPr>
            <w:id w:val="-1433431648"/>
            <w:placeholder>
              <w:docPart w:val="3D7B724468834ACE8EC714D1336FDC4F"/>
            </w:placeholder>
            <w:showingPlcHdr/>
            <w:dropDownList>
              <w:listItem w:value="Choose an item."/>
              <w:listItem w:displayText="Yes" w:value="Yes"/>
              <w:listItem w:displayText="No" w:value="No"/>
              <w:listItem w:displayText="N/A" w:value="N/A"/>
            </w:dropDownList>
          </w:sdtPr>
          <w:sdtEndPr/>
          <w:sdtContent>
            <w:tc>
              <w:tcPr>
                <w:tcW w:w="2268" w:type="dxa"/>
                <w:shd w:val="clear" w:color="auto" w:fill="FFFFFF" w:themeFill="background1"/>
                <w:vAlign w:val="center"/>
              </w:tcPr>
              <w:p w14:paraId="0B65427C" w14:textId="77777777" w:rsidR="000F75FD" w:rsidRPr="00266ECF" w:rsidRDefault="000F75FD" w:rsidP="00580D26">
                <w:pPr>
                  <w:rPr>
                    <w:rFonts w:cs="Arial"/>
                    <w:sz w:val="22"/>
                    <w:szCs w:val="22"/>
                  </w:rPr>
                </w:pPr>
                <w:r w:rsidRPr="00266ECF">
                  <w:rPr>
                    <w:rStyle w:val="PlaceholderText"/>
                    <w:sz w:val="22"/>
                    <w:szCs w:val="22"/>
                  </w:rPr>
                  <w:t>Choose an item.</w:t>
                </w:r>
              </w:p>
            </w:tc>
          </w:sdtContent>
        </w:sdt>
      </w:tr>
      <w:tr w:rsidR="000F75FD" w:rsidRPr="00676886" w14:paraId="70112EE6" w14:textId="77777777" w:rsidTr="00580D26">
        <w:trPr>
          <w:trHeight w:val="397"/>
        </w:trPr>
        <w:tc>
          <w:tcPr>
            <w:tcW w:w="2972" w:type="dxa"/>
            <w:shd w:val="clear" w:color="auto" w:fill="FFFFFF" w:themeFill="background1"/>
            <w:vAlign w:val="center"/>
          </w:tcPr>
          <w:p w14:paraId="0CF5BA05" w14:textId="77777777" w:rsidR="000F75FD" w:rsidRPr="00262389" w:rsidRDefault="000F75FD" w:rsidP="00580D26">
            <w:pPr>
              <w:jc w:val="right"/>
              <w:rPr>
                <w:rFonts w:cs="Arial"/>
                <w:b/>
                <w:bCs/>
                <w:szCs w:val="24"/>
              </w:rPr>
            </w:pPr>
            <w:r w:rsidRPr="00262389">
              <w:rPr>
                <w:rFonts w:cs="Arial"/>
                <w:b/>
                <w:bCs/>
                <w:szCs w:val="24"/>
              </w:rPr>
              <w:t>Do they have a Basic Disclosure dated within the last 3 months?</w:t>
            </w:r>
          </w:p>
        </w:tc>
        <w:tc>
          <w:tcPr>
            <w:tcW w:w="5103" w:type="dxa"/>
            <w:gridSpan w:val="5"/>
            <w:shd w:val="clear" w:color="auto" w:fill="FFFFFF" w:themeFill="background1"/>
            <w:vAlign w:val="center"/>
          </w:tcPr>
          <w:p w14:paraId="49EDFABA" w14:textId="77777777" w:rsidR="000F75FD" w:rsidRPr="00FA78FF" w:rsidRDefault="000F75FD" w:rsidP="00580D26">
            <w:pPr>
              <w:pStyle w:val="ListParagraph"/>
              <w:numPr>
                <w:ilvl w:val="0"/>
                <w:numId w:val="8"/>
              </w:numPr>
              <w:ind w:left="360"/>
              <w:rPr>
                <w:rFonts w:cs="Arial"/>
                <w:sz w:val="22"/>
                <w:szCs w:val="22"/>
              </w:rPr>
            </w:pPr>
            <w:r>
              <w:rPr>
                <w:rFonts w:cs="Arial"/>
                <w:sz w:val="22"/>
                <w:szCs w:val="22"/>
              </w:rPr>
              <w:t>Select</w:t>
            </w:r>
            <w:r w:rsidRPr="00FA78FF">
              <w:rPr>
                <w:rFonts w:cs="Arial"/>
                <w:sz w:val="22"/>
                <w:szCs w:val="22"/>
              </w:rPr>
              <w:t xml:space="preserve"> ‘</w:t>
            </w:r>
            <w:r w:rsidRPr="006613AD">
              <w:rPr>
                <w:rFonts w:cs="Arial"/>
                <w:b/>
                <w:bCs/>
                <w:sz w:val="22"/>
                <w:szCs w:val="22"/>
              </w:rPr>
              <w:t>YES</w:t>
            </w:r>
            <w:r w:rsidRPr="00FA78FF">
              <w:rPr>
                <w:rFonts w:cs="Arial"/>
                <w:sz w:val="22"/>
                <w:szCs w:val="22"/>
              </w:rPr>
              <w:t xml:space="preserve">’ if the applicant can provide the certificate </w:t>
            </w:r>
            <w:r w:rsidRPr="00FA78FF">
              <w:rPr>
                <w:rFonts w:cs="Arial"/>
                <w:b/>
                <w:bCs/>
                <w:sz w:val="22"/>
                <w:szCs w:val="22"/>
              </w:rPr>
              <w:t>AND</w:t>
            </w:r>
            <w:r w:rsidRPr="00FA78FF">
              <w:rPr>
                <w:rFonts w:cs="Arial"/>
                <w:sz w:val="22"/>
                <w:szCs w:val="22"/>
              </w:rPr>
              <w:t xml:space="preserve"> the certificate is less than 3 months old </w:t>
            </w:r>
            <w:r w:rsidRPr="00FA78FF">
              <w:rPr>
                <w:rFonts w:cs="Arial"/>
                <w:b/>
                <w:bCs/>
                <w:sz w:val="22"/>
                <w:szCs w:val="22"/>
              </w:rPr>
              <w:t>or</w:t>
            </w:r>
            <w:r w:rsidRPr="00FA78FF">
              <w:rPr>
                <w:rFonts w:cs="Arial"/>
                <w:sz w:val="22"/>
                <w:szCs w:val="22"/>
              </w:rPr>
              <w:t xml:space="preserve"> if they have recently applied for a certificate.</w:t>
            </w:r>
          </w:p>
          <w:p w14:paraId="49B89227" w14:textId="77777777" w:rsidR="000F75FD" w:rsidRPr="0009755B" w:rsidRDefault="000F75FD" w:rsidP="00580D26">
            <w:pPr>
              <w:pStyle w:val="ListParagraph"/>
              <w:numPr>
                <w:ilvl w:val="0"/>
                <w:numId w:val="8"/>
              </w:numPr>
              <w:ind w:left="360"/>
              <w:rPr>
                <w:rFonts w:cs="Arial"/>
                <w:sz w:val="22"/>
                <w:szCs w:val="22"/>
              </w:rPr>
            </w:pPr>
            <w:r>
              <w:rPr>
                <w:rFonts w:cs="Arial"/>
                <w:sz w:val="22"/>
                <w:szCs w:val="22"/>
              </w:rPr>
              <w:t>Select</w:t>
            </w:r>
            <w:r w:rsidRPr="00FA78FF">
              <w:rPr>
                <w:rFonts w:cs="Arial"/>
                <w:sz w:val="22"/>
                <w:szCs w:val="22"/>
              </w:rPr>
              <w:t xml:space="preserve"> ‘</w:t>
            </w:r>
            <w:r w:rsidRPr="006613AD">
              <w:rPr>
                <w:rFonts w:cs="Arial"/>
                <w:b/>
                <w:bCs/>
                <w:sz w:val="22"/>
                <w:szCs w:val="22"/>
              </w:rPr>
              <w:t>NO</w:t>
            </w:r>
            <w:r w:rsidRPr="00FA78FF">
              <w:rPr>
                <w:rFonts w:cs="Arial"/>
                <w:sz w:val="22"/>
                <w:szCs w:val="22"/>
              </w:rPr>
              <w:t xml:space="preserve">’ if the applicant does not have, nor has applied for a certificate, in the past 3 months </w:t>
            </w:r>
            <w:r w:rsidRPr="00FA78FF">
              <w:rPr>
                <w:rFonts w:cs="Arial"/>
                <w:b/>
                <w:bCs/>
                <w:sz w:val="22"/>
                <w:szCs w:val="22"/>
              </w:rPr>
              <w:t xml:space="preserve">OR </w:t>
            </w:r>
          </w:p>
          <w:p w14:paraId="48CBC12D" w14:textId="77777777" w:rsidR="000F75FD" w:rsidRPr="008A1714" w:rsidRDefault="000F75FD" w:rsidP="00580D26">
            <w:pPr>
              <w:pStyle w:val="ListParagraph"/>
              <w:numPr>
                <w:ilvl w:val="0"/>
                <w:numId w:val="8"/>
              </w:numPr>
              <w:ind w:left="360"/>
              <w:rPr>
                <w:rFonts w:cs="Arial"/>
                <w:sz w:val="22"/>
                <w:szCs w:val="22"/>
              </w:rPr>
            </w:pPr>
            <w:r>
              <w:rPr>
                <w:rFonts w:cs="Arial"/>
                <w:sz w:val="22"/>
                <w:szCs w:val="22"/>
              </w:rPr>
              <w:t>Select</w:t>
            </w:r>
            <w:r w:rsidRPr="00FA78FF">
              <w:rPr>
                <w:rFonts w:cs="Arial"/>
                <w:sz w:val="22"/>
                <w:szCs w:val="22"/>
              </w:rPr>
              <w:t xml:space="preserve"> ‘</w:t>
            </w:r>
            <w:r w:rsidRPr="006613AD">
              <w:rPr>
                <w:rFonts w:cs="Arial"/>
                <w:b/>
                <w:bCs/>
                <w:sz w:val="22"/>
                <w:szCs w:val="22"/>
              </w:rPr>
              <w:t>NO – Overseas</w:t>
            </w:r>
            <w:r w:rsidRPr="00FA78FF">
              <w:rPr>
                <w:rFonts w:cs="Arial"/>
                <w:sz w:val="22"/>
                <w:szCs w:val="22"/>
              </w:rPr>
              <w:t>’ if the applicant has an Overseas CRC or is yet to obtain one</w:t>
            </w:r>
          </w:p>
        </w:tc>
        <w:tc>
          <w:tcPr>
            <w:tcW w:w="2268" w:type="dxa"/>
            <w:shd w:val="clear" w:color="auto" w:fill="FFFFFF" w:themeFill="background1"/>
            <w:vAlign w:val="center"/>
          </w:tcPr>
          <w:p w14:paraId="4BBEC179" w14:textId="77777777" w:rsidR="000F75FD" w:rsidRPr="0009755B" w:rsidRDefault="00522CD9" w:rsidP="00580D26">
            <w:pPr>
              <w:jc w:val="center"/>
              <w:rPr>
                <w:rFonts w:cs="Arial"/>
                <w:szCs w:val="24"/>
              </w:rPr>
            </w:pPr>
            <w:sdt>
              <w:sdtPr>
                <w:rPr>
                  <w:rFonts w:cs="Arial"/>
                </w:rPr>
                <w:id w:val="-165172568"/>
                <w:placeholder>
                  <w:docPart w:val="B735F789CF9542A6A9691B6183A3F50E"/>
                </w:placeholder>
                <w:showingPlcHdr/>
                <w:dropDownList>
                  <w:listItem w:value="Choose an item."/>
                  <w:listItem w:displayText="YES" w:value="YES"/>
                  <w:listItem w:displayText="NO" w:value="NO"/>
                  <w:listItem w:displayText="NO - Overseas" w:value="NO - Overseas"/>
                </w:dropDownList>
              </w:sdtPr>
              <w:sdtEndPr/>
              <w:sdtContent>
                <w:r w:rsidR="000F75FD" w:rsidRPr="00AA3DAC">
                  <w:rPr>
                    <w:rStyle w:val="PlaceholderText"/>
                    <w:szCs w:val="24"/>
                  </w:rPr>
                  <w:t>Choose an item.</w:t>
                </w:r>
              </w:sdtContent>
            </w:sdt>
          </w:p>
        </w:tc>
      </w:tr>
      <w:tr w:rsidR="000F75FD" w:rsidRPr="00676886" w14:paraId="69E5ADCB" w14:textId="77777777" w:rsidTr="00580D26">
        <w:trPr>
          <w:trHeight w:val="397"/>
        </w:trPr>
        <w:tc>
          <w:tcPr>
            <w:tcW w:w="2972" w:type="dxa"/>
            <w:shd w:val="clear" w:color="auto" w:fill="FFFFFF" w:themeFill="background1"/>
            <w:vAlign w:val="center"/>
          </w:tcPr>
          <w:p w14:paraId="5E4115A1" w14:textId="77777777" w:rsidR="000F75FD" w:rsidRPr="00262389" w:rsidRDefault="000F75FD" w:rsidP="00580D26">
            <w:pPr>
              <w:jc w:val="right"/>
              <w:rPr>
                <w:rFonts w:cs="Arial"/>
                <w:b/>
                <w:bCs/>
                <w:szCs w:val="24"/>
              </w:rPr>
            </w:pPr>
            <w:r>
              <w:rPr>
                <w:rFonts w:cs="Arial"/>
                <w:b/>
                <w:bCs/>
                <w:szCs w:val="24"/>
              </w:rPr>
              <w:t xml:space="preserve">Additional Comments. </w:t>
            </w:r>
            <w:r w:rsidRPr="00B23C8C">
              <w:rPr>
                <w:rFonts w:cs="Arial"/>
                <w:szCs w:val="24"/>
              </w:rPr>
              <w:t xml:space="preserve">Please provide any further information </w:t>
            </w:r>
            <w:r>
              <w:rPr>
                <w:rFonts w:cs="Arial"/>
                <w:szCs w:val="24"/>
              </w:rPr>
              <w:t>you feel is relevant to support the application.</w:t>
            </w:r>
            <w:r>
              <w:rPr>
                <w:rFonts w:cs="Arial"/>
                <w:b/>
                <w:bCs/>
                <w:szCs w:val="24"/>
              </w:rPr>
              <w:t xml:space="preserve"> </w:t>
            </w:r>
          </w:p>
        </w:tc>
        <w:tc>
          <w:tcPr>
            <w:tcW w:w="7371" w:type="dxa"/>
            <w:gridSpan w:val="6"/>
            <w:shd w:val="clear" w:color="auto" w:fill="FFFFFF" w:themeFill="background1"/>
            <w:vAlign w:val="center"/>
          </w:tcPr>
          <w:p w14:paraId="01E7A6DF" w14:textId="77777777" w:rsidR="000F75FD" w:rsidRPr="00BB5D51" w:rsidRDefault="000F75FD" w:rsidP="00580D26">
            <w:pPr>
              <w:rPr>
                <w:rFonts w:cs="Arial"/>
                <w:sz w:val="22"/>
                <w:szCs w:val="22"/>
              </w:rPr>
            </w:pPr>
            <w:r w:rsidRPr="00BB5D51">
              <w:rPr>
                <w:rFonts w:cs="Arial"/>
                <w:sz w:val="22"/>
                <w:szCs w:val="22"/>
              </w:rPr>
              <w:t>You may wish to include</w:t>
            </w:r>
          </w:p>
          <w:p w14:paraId="2EF96346" w14:textId="77777777" w:rsidR="000F75FD" w:rsidRPr="00BB5D51" w:rsidRDefault="000F75FD" w:rsidP="00580D26">
            <w:pPr>
              <w:pStyle w:val="ListParagraph"/>
              <w:numPr>
                <w:ilvl w:val="0"/>
                <w:numId w:val="9"/>
              </w:numPr>
              <w:rPr>
                <w:rFonts w:cs="Arial"/>
                <w:sz w:val="22"/>
                <w:szCs w:val="22"/>
              </w:rPr>
            </w:pPr>
            <w:r w:rsidRPr="00BB5D51">
              <w:rPr>
                <w:rFonts w:cs="Arial"/>
                <w:sz w:val="22"/>
                <w:szCs w:val="22"/>
              </w:rPr>
              <w:t>Is the application a BPSS Clearance Renewal?</w:t>
            </w:r>
          </w:p>
          <w:p w14:paraId="306238FE" w14:textId="77777777" w:rsidR="000F75FD" w:rsidRPr="00BB5D51" w:rsidRDefault="000F75FD" w:rsidP="00580D26">
            <w:pPr>
              <w:pStyle w:val="ListParagraph"/>
              <w:numPr>
                <w:ilvl w:val="0"/>
                <w:numId w:val="9"/>
              </w:numPr>
              <w:rPr>
                <w:rFonts w:cs="Arial"/>
                <w:sz w:val="22"/>
                <w:szCs w:val="22"/>
              </w:rPr>
            </w:pPr>
            <w:r w:rsidRPr="00BB5D51">
              <w:rPr>
                <w:rFonts w:cs="Arial"/>
                <w:sz w:val="22"/>
                <w:szCs w:val="22"/>
              </w:rPr>
              <w:t xml:space="preserve">Is the application for a BPSS(O) to BPSS candidate </w:t>
            </w:r>
          </w:p>
          <w:p w14:paraId="43313A78" w14:textId="77777777" w:rsidR="000F75FD" w:rsidRDefault="000F75FD" w:rsidP="00580D26">
            <w:pPr>
              <w:rPr>
                <w:rFonts w:cs="Arial"/>
                <w:szCs w:val="24"/>
              </w:rPr>
            </w:pPr>
            <w:r w:rsidRPr="00415324">
              <w:rPr>
                <w:rFonts w:cs="Arial"/>
                <w:i/>
                <w:iCs/>
                <w:szCs w:val="24"/>
              </w:rPr>
              <w:t>(that is one who has now landed or is soon to arrive in the UK.</w:t>
            </w:r>
          </w:p>
          <w:sdt>
            <w:sdtPr>
              <w:rPr>
                <w:rFonts w:cs="Arial"/>
                <w:sz w:val="28"/>
                <w:szCs w:val="28"/>
              </w:rPr>
              <w:id w:val="1326242468"/>
              <w:placeholder>
                <w:docPart w:val="DAF746023C3943B08ECFE3316CD749E6"/>
              </w:placeholder>
            </w:sdtPr>
            <w:sdtEndPr/>
            <w:sdtContent>
              <w:p w14:paraId="529CF166" w14:textId="77777777" w:rsidR="000F75FD" w:rsidRPr="00DD1154" w:rsidRDefault="000F75FD" w:rsidP="00580D26">
                <w:pPr>
                  <w:rPr>
                    <w:rFonts w:cs="Arial"/>
                    <w:szCs w:val="24"/>
                  </w:rPr>
                </w:pPr>
                <w:r w:rsidRPr="00C12671">
                  <w:rPr>
                    <w:rStyle w:val="PlaceholderText"/>
                    <w:sz w:val="28"/>
                    <w:szCs w:val="28"/>
                  </w:rPr>
                  <w:t>Click or tap here to enter text.</w:t>
                </w:r>
              </w:p>
            </w:sdtContent>
          </w:sdt>
        </w:tc>
      </w:tr>
    </w:tbl>
    <w:p w14:paraId="06E3677A" w14:textId="77777777" w:rsidR="000F75FD" w:rsidRDefault="000F75FD" w:rsidP="00B561C0">
      <w:pPr>
        <w:rPr>
          <w:rFonts w:cs="Arial"/>
          <w:szCs w:val="24"/>
        </w:rPr>
      </w:pPr>
    </w:p>
    <w:p w14:paraId="5AB2035C" w14:textId="77777777" w:rsidR="009E33F3" w:rsidRDefault="009E33F3" w:rsidP="00B561C0">
      <w:pPr>
        <w:rPr>
          <w:rFonts w:cs="Arial"/>
          <w:szCs w:val="24"/>
        </w:rPr>
      </w:pPr>
    </w:p>
    <w:p w14:paraId="30890572" w14:textId="292474A7" w:rsidR="00ED63EC" w:rsidRDefault="00ED63EC">
      <w:pPr>
        <w:rPr>
          <w:rFonts w:cs="Arial"/>
          <w:szCs w:val="24"/>
        </w:rPr>
      </w:pPr>
      <w:r>
        <w:rPr>
          <w:rFonts w:cs="Arial"/>
          <w:szCs w:val="24"/>
        </w:rPr>
        <w:br w:type="page"/>
      </w:r>
    </w:p>
    <w:p w14:paraId="69563806" w14:textId="7BA33CED" w:rsidR="00ED63EC" w:rsidRPr="00D84CAD" w:rsidRDefault="00ED63EC" w:rsidP="00ED63EC">
      <w:pPr>
        <w:rPr>
          <w:rFonts w:cs="Arial"/>
          <w:b/>
          <w:bCs/>
          <w:szCs w:val="24"/>
        </w:rPr>
      </w:pPr>
      <w:r w:rsidRPr="00D84CAD">
        <w:rPr>
          <w:rFonts w:cs="Arial"/>
          <w:b/>
          <w:bCs/>
          <w:szCs w:val="24"/>
        </w:rPr>
        <w:lastRenderedPageBreak/>
        <w:t xml:space="preserve">BPSS Applicant </w:t>
      </w:r>
      <w:r>
        <w:rPr>
          <w:rFonts w:cs="Arial"/>
          <w:b/>
          <w:bCs/>
          <w:szCs w:val="24"/>
        </w:rPr>
        <w:t>7</w:t>
      </w:r>
    </w:p>
    <w:p w14:paraId="2BB03A56" w14:textId="77777777" w:rsidR="00ED63EC" w:rsidRDefault="00ED63EC" w:rsidP="00ED63EC">
      <w:pPr>
        <w:rPr>
          <w:rFonts w:cs="Arial"/>
          <w:szCs w:val="24"/>
        </w:rPr>
      </w:pPr>
      <w:r w:rsidRPr="003F2DFA">
        <w:rPr>
          <w:rFonts w:cs="Arial"/>
          <w:i/>
          <w:iCs/>
          <w:szCs w:val="24"/>
        </w:rPr>
        <w:t>Completed by the Employer / Umbrella (e.g. Mitie)</w:t>
      </w:r>
    </w:p>
    <w:tbl>
      <w:tblPr>
        <w:tblStyle w:val="TableGrid"/>
        <w:tblW w:w="0" w:type="auto"/>
        <w:tblLook w:val="04A0" w:firstRow="1" w:lastRow="0" w:firstColumn="1" w:lastColumn="0" w:noHBand="0" w:noVBand="1"/>
        <w:tblCaption w:val="BPSS Applicant 1 table"/>
        <w:tblDescription w:val="First name and middle name, surname, date of birth, nationality, email address, role and if they have Basic Disclosure dated within the last three months"/>
      </w:tblPr>
      <w:tblGrid>
        <w:gridCol w:w="2972"/>
        <w:gridCol w:w="2410"/>
        <w:gridCol w:w="567"/>
        <w:gridCol w:w="1134"/>
        <w:gridCol w:w="567"/>
        <w:gridCol w:w="425"/>
        <w:gridCol w:w="2268"/>
      </w:tblGrid>
      <w:tr w:rsidR="00ED63EC" w:rsidRPr="00676886" w14:paraId="0F207520" w14:textId="77777777" w:rsidTr="00C04B3A">
        <w:trPr>
          <w:trHeight w:val="397"/>
          <w:tblHeader/>
        </w:trPr>
        <w:tc>
          <w:tcPr>
            <w:tcW w:w="2972" w:type="dxa"/>
            <w:shd w:val="clear" w:color="auto" w:fill="FFFFFF" w:themeFill="background1"/>
            <w:vAlign w:val="center"/>
          </w:tcPr>
          <w:p w14:paraId="7D77FADF" w14:textId="77777777" w:rsidR="00ED63EC" w:rsidRDefault="00ED63EC" w:rsidP="00C04B3A">
            <w:pPr>
              <w:jc w:val="right"/>
              <w:rPr>
                <w:rFonts w:cs="Arial"/>
                <w:b/>
                <w:bCs/>
                <w:szCs w:val="24"/>
              </w:rPr>
            </w:pPr>
            <w:r>
              <w:rPr>
                <w:rFonts w:cs="Arial"/>
                <w:b/>
                <w:bCs/>
                <w:szCs w:val="24"/>
              </w:rPr>
              <w:t>Foren</w:t>
            </w:r>
            <w:r w:rsidRPr="00262389">
              <w:rPr>
                <w:rFonts w:cs="Arial"/>
                <w:b/>
                <w:bCs/>
                <w:szCs w:val="24"/>
              </w:rPr>
              <w:t>ame</w:t>
            </w:r>
            <w:r>
              <w:rPr>
                <w:rFonts w:cs="Arial"/>
                <w:b/>
                <w:bCs/>
                <w:szCs w:val="24"/>
              </w:rPr>
              <w:t>(s)</w:t>
            </w:r>
          </w:p>
          <w:p w14:paraId="7EE03438" w14:textId="77777777" w:rsidR="00ED63EC" w:rsidRPr="00570FC4" w:rsidRDefault="00ED63EC" w:rsidP="00C04B3A">
            <w:pPr>
              <w:jc w:val="right"/>
              <w:rPr>
                <w:rFonts w:cs="Arial"/>
                <w:b/>
                <w:bCs/>
                <w:sz w:val="20"/>
              </w:rPr>
            </w:pPr>
            <w:r w:rsidRPr="00570FC4">
              <w:rPr>
                <w:rFonts w:cs="Arial"/>
                <w:b/>
                <w:bCs/>
                <w:sz w:val="20"/>
              </w:rPr>
              <w:t>(as on photo ID):</w:t>
            </w:r>
          </w:p>
        </w:tc>
        <w:sdt>
          <w:sdtPr>
            <w:rPr>
              <w:rFonts w:cs="Arial"/>
              <w:szCs w:val="24"/>
            </w:rPr>
            <w:id w:val="-2057298480"/>
            <w:placeholder>
              <w:docPart w:val="36A9D1B469074EC3B3C8F2B9E1F7EE79"/>
            </w:placeholder>
            <w:showingPlcHdr/>
          </w:sdtPr>
          <w:sdtEndPr/>
          <w:sdtContent>
            <w:tc>
              <w:tcPr>
                <w:tcW w:w="7371" w:type="dxa"/>
                <w:gridSpan w:val="6"/>
                <w:shd w:val="clear" w:color="auto" w:fill="FFFFFF" w:themeFill="background1"/>
                <w:vAlign w:val="center"/>
              </w:tcPr>
              <w:p w14:paraId="7A40483E" w14:textId="77777777" w:rsidR="00ED63EC" w:rsidRPr="00676886" w:rsidRDefault="00ED63EC" w:rsidP="00C04B3A">
                <w:pPr>
                  <w:jc w:val="both"/>
                  <w:rPr>
                    <w:rFonts w:cs="Arial"/>
                    <w:szCs w:val="24"/>
                  </w:rPr>
                </w:pPr>
                <w:r w:rsidRPr="008B2990">
                  <w:rPr>
                    <w:rStyle w:val="PlaceholderText"/>
                  </w:rPr>
                  <w:t>Click or tap here to enter text.</w:t>
                </w:r>
              </w:p>
            </w:tc>
          </w:sdtContent>
        </w:sdt>
      </w:tr>
      <w:tr w:rsidR="00ED63EC" w:rsidRPr="00676886" w14:paraId="1A8F39C4" w14:textId="77777777" w:rsidTr="00C04B3A">
        <w:trPr>
          <w:trHeight w:val="397"/>
        </w:trPr>
        <w:tc>
          <w:tcPr>
            <w:tcW w:w="2972" w:type="dxa"/>
            <w:shd w:val="clear" w:color="auto" w:fill="FFFFFF" w:themeFill="background1"/>
            <w:vAlign w:val="center"/>
          </w:tcPr>
          <w:p w14:paraId="6B3A172D" w14:textId="77777777" w:rsidR="00ED63EC" w:rsidRPr="00262389" w:rsidRDefault="00ED63EC" w:rsidP="00C04B3A">
            <w:pPr>
              <w:jc w:val="right"/>
              <w:rPr>
                <w:rFonts w:cs="Arial"/>
                <w:b/>
                <w:bCs/>
                <w:szCs w:val="24"/>
              </w:rPr>
            </w:pPr>
            <w:r w:rsidRPr="00262389">
              <w:rPr>
                <w:rFonts w:cs="Arial"/>
                <w:b/>
                <w:bCs/>
                <w:szCs w:val="24"/>
              </w:rPr>
              <w:t>Surname:</w:t>
            </w:r>
          </w:p>
        </w:tc>
        <w:sdt>
          <w:sdtPr>
            <w:rPr>
              <w:rFonts w:cs="Arial"/>
              <w:szCs w:val="24"/>
            </w:rPr>
            <w:id w:val="245704839"/>
            <w:placeholder>
              <w:docPart w:val="AD66458E07BF4E7681A1E95CB70E4573"/>
            </w:placeholder>
          </w:sdtPr>
          <w:sdtEndPr/>
          <w:sdtContent>
            <w:sdt>
              <w:sdtPr>
                <w:rPr>
                  <w:rFonts w:cs="Arial"/>
                  <w:szCs w:val="24"/>
                </w:rPr>
                <w:id w:val="548731402"/>
                <w:placeholder>
                  <w:docPart w:val="94233B825931458A8506FEE38A7EE925"/>
                </w:placeholder>
                <w:showingPlcHdr/>
              </w:sdtPr>
              <w:sdtEndPr/>
              <w:sdtContent>
                <w:tc>
                  <w:tcPr>
                    <w:tcW w:w="7371" w:type="dxa"/>
                    <w:gridSpan w:val="6"/>
                    <w:shd w:val="clear" w:color="auto" w:fill="FFFFFF" w:themeFill="background1"/>
                    <w:vAlign w:val="center"/>
                  </w:tcPr>
                  <w:p w14:paraId="2E980F49" w14:textId="77777777" w:rsidR="00ED63EC" w:rsidRPr="00676886" w:rsidRDefault="00ED63EC" w:rsidP="00C04B3A">
                    <w:pPr>
                      <w:jc w:val="both"/>
                      <w:rPr>
                        <w:rFonts w:cs="Arial"/>
                        <w:szCs w:val="24"/>
                      </w:rPr>
                    </w:pPr>
                    <w:r w:rsidRPr="008B2990">
                      <w:rPr>
                        <w:rStyle w:val="PlaceholderText"/>
                      </w:rPr>
                      <w:t>Click or tap here to enter text.</w:t>
                    </w:r>
                  </w:p>
                </w:tc>
              </w:sdtContent>
            </w:sdt>
          </w:sdtContent>
        </w:sdt>
      </w:tr>
      <w:tr w:rsidR="00ED63EC" w:rsidRPr="00676886" w14:paraId="2262C7AB" w14:textId="77777777" w:rsidTr="00C04B3A">
        <w:trPr>
          <w:trHeight w:val="397"/>
        </w:trPr>
        <w:tc>
          <w:tcPr>
            <w:tcW w:w="2972" w:type="dxa"/>
            <w:shd w:val="clear" w:color="auto" w:fill="FFFFFF" w:themeFill="background1"/>
            <w:vAlign w:val="center"/>
          </w:tcPr>
          <w:p w14:paraId="03A7CA4E" w14:textId="77777777" w:rsidR="00ED63EC" w:rsidRPr="00262389" w:rsidRDefault="00ED63EC" w:rsidP="00C04B3A">
            <w:pPr>
              <w:jc w:val="right"/>
              <w:rPr>
                <w:rFonts w:cs="Arial"/>
                <w:b/>
                <w:bCs/>
                <w:szCs w:val="24"/>
              </w:rPr>
            </w:pPr>
            <w:r w:rsidRPr="00262389">
              <w:rPr>
                <w:rFonts w:cs="Arial"/>
                <w:b/>
                <w:bCs/>
                <w:szCs w:val="24"/>
              </w:rPr>
              <w:t xml:space="preserve">Date of Birth: </w:t>
            </w:r>
          </w:p>
        </w:tc>
        <w:sdt>
          <w:sdtPr>
            <w:rPr>
              <w:rFonts w:cs="Arial"/>
              <w:szCs w:val="24"/>
            </w:rPr>
            <w:id w:val="-1273171902"/>
            <w:placeholder>
              <w:docPart w:val="7C0383FD35704909A8EE0D9731DA310F"/>
            </w:placeholder>
            <w:showingPlcHdr/>
            <w:date>
              <w:dateFormat w:val="dd/MM/yyyy"/>
              <w:lid w:val="en-GB"/>
              <w:storeMappedDataAs w:val="dateTime"/>
              <w:calendar w:val="gregorian"/>
            </w:date>
          </w:sdtPr>
          <w:sdtEndPr/>
          <w:sdtContent>
            <w:tc>
              <w:tcPr>
                <w:tcW w:w="2977" w:type="dxa"/>
                <w:gridSpan w:val="2"/>
                <w:shd w:val="clear" w:color="auto" w:fill="FFFFFF" w:themeFill="background1"/>
                <w:vAlign w:val="center"/>
              </w:tcPr>
              <w:p w14:paraId="5708CB5B" w14:textId="77777777" w:rsidR="00ED63EC" w:rsidRPr="00676886" w:rsidRDefault="00ED63EC" w:rsidP="00C04B3A">
                <w:pPr>
                  <w:jc w:val="both"/>
                  <w:rPr>
                    <w:rFonts w:cs="Arial"/>
                    <w:szCs w:val="24"/>
                  </w:rPr>
                </w:pPr>
                <w:r w:rsidRPr="0076633C">
                  <w:rPr>
                    <w:rStyle w:val="PlaceholderText"/>
                  </w:rPr>
                  <w:t>Click or tap to enter a date.</w:t>
                </w:r>
              </w:p>
            </w:tc>
          </w:sdtContent>
        </w:sdt>
        <w:tc>
          <w:tcPr>
            <w:tcW w:w="1701" w:type="dxa"/>
            <w:gridSpan w:val="2"/>
            <w:shd w:val="clear" w:color="auto" w:fill="FFFFFF" w:themeFill="background1"/>
            <w:vAlign w:val="center"/>
          </w:tcPr>
          <w:p w14:paraId="076E44AB" w14:textId="77777777" w:rsidR="00ED63EC" w:rsidRPr="004D61DD" w:rsidRDefault="00ED63EC" w:rsidP="00C04B3A">
            <w:pPr>
              <w:jc w:val="right"/>
              <w:rPr>
                <w:rFonts w:cs="Arial"/>
                <w:b/>
                <w:bCs/>
                <w:szCs w:val="24"/>
              </w:rPr>
            </w:pPr>
            <w:r w:rsidRPr="004D61DD">
              <w:rPr>
                <w:rFonts w:cs="Arial"/>
                <w:b/>
                <w:bCs/>
                <w:szCs w:val="24"/>
              </w:rPr>
              <w:t>Nationality:</w:t>
            </w:r>
          </w:p>
        </w:tc>
        <w:sdt>
          <w:sdtPr>
            <w:rPr>
              <w:rFonts w:cs="Arial"/>
              <w:szCs w:val="24"/>
            </w:rPr>
            <w:id w:val="-1893422353"/>
            <w:placeholder>
              <w:docPart w:val="A7AE1786A1804F2A9DA365BE7B74626F"/>
            </w:placeholder>
            <w:showingPlcHdr/>
          </w:sdtPr>
          <w:sdtEndPr/>
          <w:sdtContent>
            <w:tc>
              <w:tcPr>
                <w:tcW w:w="2693" w:type="dxa"/>
                <w:gridSpan w:val="2"/>
                <w:shd w:val="clear" w:color="auto" w:fill="FFFFFF" w:themeFill="background1"/>
                <w:vAlign w:val="center"/>
              </w:tcPr>
              <w:p w14:paraId="2C4D0919" w14:textId="77777777" w:rsidR="00ED63EC" w:rsidRPr="00676886" w:rsidRDefault="00ED63EC" w:rsidP="00C04B3A">
                <w:pPr>
                  <w:jc w:val="both"/>
                  <w:rPr>
                    <w:rFonts w:cs="Arial"/>
                    <w:szCs w:val="24"/>
                  </w:rPr>
                </w:pPr>
                <w:r w:rsidRPr="008B2990">
                  <w:rPr>
                    <w:rStyle w:val="PlaceholderText"/>
                  </w:rPr>
                  <w:t>Click or tap here to enter text.</w:t>
                </w:r>
              </w:p>
            </w:tc>
          </w:sdtContent>
        </w:sdt>
      </w:tr>
      <w:tr w:rsidR="00ED63EC" w:rsidRPr="00676886" w14:paraId="6576E4FC" w14:textId="77777777" w:rsidTr="00C04B3A">
        <w:trPr>
          <w:trHeight w:val="397"/>
        </w:trPr>
        <w:tc>
          <w:tcPr>
            <w:tcW w:w="2972" w:type="dxa"/>
            <w:shd w:val="clear" w:color="auto" w:fill="FFFFFF" w:themeFill="background1"/>
            <w:vAlign w:val="center"/>
          </w:tcPr>
          <w:p w14:paraId="4292BED1" w14:textId="77777777" w:rsidR="00ED63EC" w:rsidRPr="00262389" w:rsidRDefault="00ED63EC" w:rsidP="00C04B3A">
            <w:pPr>
              <w:jc w:val="right"/>
              <w:rPr>
                <w:rFonts w:cs="Arial"/>
                <w:b/>
                <w:bCs/>
                <w:szCs w:val="24"/>
              </w:rPr>
            </w:pPr>
            <w:r w:rsidRPr="00262389">
              <w:rPr>
                <w:rFonts w:cs="Arial"/>
                <w:b/>
                <w:bCs/>
                <w:szCs w:val="24"/>
              </w:rPr>
              <w:t>E-Mail Address</w:t>
            </w:r>
            <w:r>
              <w:rPr>
                <w:rFonts w:cs="Arial"/>
                <w:b/>
                <w:bCs/>
                <w:szCs w:val="24"/>
              </w:rPr>
              <w:t xml:space="preserve"> of Applicant</w:t>
            </w:r>
            <w:r w:rsidRPr="00262389">
              <w:rPr>
                <w:rFonts w:cs="Arial"/>
                <w:b/>
                <w:bCs/>
                <w:szCs w:val="24"/>
              </w:rPr>
              <w:t>:</w:t>
            </w:r>
          </w:p>
        </w:tc>
        <w:sdt>
          <w:sdtPr>
            <w:rPr>
              <w:rFonts w:cs="Arial"/>
              <w:szCs w:val="24"/>
            </w:rPr>
            <w:id w:val="-225846831"/>
            <w:placeholder>
              <w:docPart w:val="51C59A7A4C034F0AA59AD4A130DA9FC5"/>
            </w:placeholder>
            <w:showingPlcHdr/>
          </w:sdtPr>
          <w:sdtEndPr/>
          <w:sdtContent>
            <w:tc>
              <w:tcPr>
                <w:tcW w:w="7371" w:type="dxa"/>
                <w:gridSpan w:val="6"/>
                <w:shd w:val="clear" w:color="auto" w:fill="FFFFFF" w:themeFill="background1"/>
                <w:vAlign w:val="center"/>
              </w:tcPr>
              <w:p w14:paraId="12AF2DA6" w14:textId="77777777" w:rsidR="00ED63EC" w:rsidRPr="00676886" w:rsidRDefault="00ED63EC" w:rsidP="00C04B3A">
                <w:pPr>
                  <w:rPr>
                    <w:rFonts w:cs="Arial"/>
                    <w:szCs w:val="24"/>
                  </w:rPr>
                </w:pPr>
                <w:r w:rsidRPr="008B2990">
                  <w:rPr>
                    <w:rStyle w:val="PlaceholderText"/>
                  </w:rPr>
                  <w:t>Click or tap here to enter text.</w:t>
                </w:r>
              </w:p>
            </w:tc>
          </w:sdtContent>
        </w:sdt>
      </w:tr>
      <w:tr w:rsidR="00ED63EC" w:rsidRPr="00676886" w14:paraId="6C53866B" w14:textId="77777777" w:rsidTr="00C04B3A">
        <w:trPr>
          <w:trHeight w:val="397"/>
        </w:trPr>
        <w:tc>
          <w:tcPr>
            <w:tcW w:w="2972" w:type="dxa"/>
            <w:shd w:val="clear" w:color="auto" w:fill="FFFFFF" w:themeFill="background1"/>
            <w:vAlign w:val="center"/>
          </w:tcPr>
          <w:p w14:paraId="1D3B93C8" w14:textId="77777777" w:rsidR="00ED63EC" w:rsidRPr="00262389" w:rsidRDefault="00ED63EC" w:rsidP="00C04B3A">
            <w:pPr>
              <w:jc w:val="right"/>
              <w:rPr>
                <w:rFonts w:cs="Arial"/>
                <w:b/>
                <w:bCs/>
                <w:szCs w:val="24"/>
              </w:rPr>
            </w:pPr>
            <w:r w:rsidRPr="00262389">
              <w:rPr>
                <w:rFonts w:cs="Arial"/>
                <w:b/>
                <w:bCs/>
                <w:szCs w:val="24"/>
              </w:rPr>
              <w:t>Role:</w:t>
            </w:r>
          </w:p>
        </w:tc>
        <w:sdt>
          <w:sdtPr>
            <w:rPr>
              <w:rFonts w:cs="Arial"/>
              <w:szCs w:val="24"/>
            </w:rPr>
            <w:id w:val="-2137946644"/>
            <w:placeholder>
              <w:docPart w:val="6745CD91DAA04F3DB264DA3F5FDAE142"/>
            </w:placeholder>
            <w:showingPlcHdr/>
          </w:sdtPr>
          <w:sdtEndPr/>
          <w:sdtContent>
            <w:tc>
              <w:tcPr>
                <w:tcW w:w="7371" w:type="dxa"/>
                <w:gridSpan w:val="6"/>
                <w:shd w:val="clear" w:color="auto" w:fill="FFFFFF" w:themeFill="background1"/>
                <w:vAlign w:val="center"/>
              </w:tcPr>
              <w:p w14:paraId="11A11947" w14:textId="77777777" w:rsidR="00ED63EC" w:rsidRPr="00676886" w:rsidRDefault="00ED63EC" w:rsidP="00C04B3A">
                <w:pPr>
                  <w:rPr>
                    <w:rFonts w:cs="Arial"/>
                    <w:szCs w:val="24"/>
                  </w:rPr>
                </w:pPr>
                <w:r w:rsidRPr="008B2990">
                  <w:rPr>
                    <w:rStyle w:val="PlaceholderText"/>
                  </w:rPr>
                  <w:t>Click or tap here to enter text.</w:t>
                </w:r>
              </w:p>
            </w:tc>
          </w:sdtContent>
        </w:sdt>
      </w:tr>
      <w:tr w:rsidR="00ED63EC" w:rsidRPr="00676886" w14:paraId="3CBB232D" w14:textId="77777777" w:rsidTr="00C04B3A">
        <w:trPr>
          <w:trHeight w:val="397"/>
        </w:trPr>
        <w:tc>
          <w:tcPr>
            <w:tcW w:w="2972" w:type="dxa"/>
            <w:shd w:val="clear" w:color="auto" w:fill="FFFFFF" w:themeFill="background1"/>
            <w:vAlign w:val="center"/>
          </w:tcPr>
          <w:p w14:paraId="5B58979A" w14:textId="77777777" w:rsidR="00ED63EC" w:rsidRPr="00262389" w:rsidRDefault="00ED63EC" w:rsidP="00C04B3A">
            <w:pPr>
              <w:jc w:val="right"/>
              <w:rPr>
                <w:rFonts w:cs="Arial"/>
                <w:b/>
                <w:bCs/>
                <w:szCs w:val="24"/>
              </w:rPr>
            </w:pPr>
            <w:r w:rsidRPr="00262389">
              <w:rPr>
                <w:rFonts w:cs="Arial"/>
                <w:b/>
                <w:bCs/>
                <w:szCs w:val="24"/>
              </w:rPr>
              <w:t xml:space="preserve">Clearance Required: </w:t>
            </w:r>
          </w:p>
        </w:tc>
        <w:tc>
          <w:tcPr>
            <w:tcW w:w="4111" w:type="dxa"/>
            <w:gridSpan w:val="3"/>
            <w:shd w:val="clear" w:color="auto" w:fill="FFFFFF" w:themeFill="background1"/>
            <w:vAlign w:val="center"/>
          </w:tcPr>
          <w:p w14:paraId="70BCDBF7" w14:textId="77777777" w:rsidR="00ED63EC" w:rsidRPr="005B74EB" w:rsidRDefault="00ED63EC" w:rsidP="00C04B3A">
            <w:pPr>
              <w:pStyle w:val="ListParagraph"/>
              <w:numPr>
                <w:ilvl w:val="0"/>
                <w:numId w:val="10"/>
              </w:numPr>
              <w:ind w:left="360"/>
              <w:rPr>
                <w:rFonts w:cs="Arial"/>
                <w:szCs w:val="24"/>
              </w:rPr>
            </w:pPr>
            <w:r w:rsidRPr="005B74EB">
              <w:rPr>
                <w:rFonts w:cs="Arial"/>
                <w:szCs w:val="24"/>
              </w:rPr>
              <w:t xml:space="preserve">Mark </w:t>
            </w:r>
            <w:r w:rsidRPr="005B74EB">
              <w:rPr>
                <w:rFonts w:cs="Arial"/>
                <w:b/>
                <w:bCs/>
                <w:szCs w:val="24"/>
              </w:rPr>
              <w:t>BPSS</w:t>
            </w:r>
            <w:r w:rsidRPr="005B74EB">
              <w:rPr>
                <w:rFonts w:cs="Arial"/>
                <w:szCs w:val="24"/>
              </w:rPr>
              <w:t xml:space="preserve"> if candidate resides in the UK</w:t>
            </w:r>
          </w:p>
          <w:p w14:paraId="184F7796" w14:textId="77777777" w:rsidR="00ED63EC" w:rsidRDefault="00ED63EC" w:rsidP="00C04B3A">
            <w:pPr>
              <w:pStyle w:val="ListParagraph"/>
              <w:numPr>
                <w:ilvl w:val="0"/>
                <w:numId w:val="10"/>
              </w:numPr>
              <w:ind w:left="360"/>
              <w:rPr>
                <w:rFonts w:cs="Arial"/>
                <w:szCs w:val="24"/>
              </w:rPr>
            </w:pPr>
            <w:r w:rsidRPr="00CF6350">
              <w:rPr>
                <w:rFonts w:cs="Arial"/>
                <w:szCs w:val="24"/>
              </w:rPr>
              <w:t xml:space="preserve">Mark </w:t>
            </w:r>
            <w:r w:rsidRPr="00CF6350">
              <w:rPr>
                <w:rFonts w:cs="Arial"/>
                <w:b/>
                <w:bCs/>
                <w:szCs w:val="24"/>
              </w:rPr>
              <w:t>BPSS(O)</w:t>
            </w:r>
            <w:r w:rsidRPr="00CF6350">
              <w:rPr>
                <w:rFonts w:cs="Arial"/>
                <w:szCs w:val="24"/>
              </w:rPr>
              <w:t xml:space="preserve"> if they reside overseas</w:t>
            </w:r>
          </w:p>
        </w:tc>
        <w:tc>
          <w:tcPr>
            <w:tcW w:w="3260" w:type="dxa"/>
            <w:gridSpan w:val="3"/>
            <w:shd w:val="clear" w:color="auto" w:fill="FFFFFF" w:themeFill="background1"/>
            <w:vAlign w:val="center"/>
          </w:tcPr>
          <w:p w14:paraId="3BAB7BDA" w14:textId="77777777" w:rsidR="00ED63EC" w:rsidRPr="00FE70F2" w:rsidRDefault="00522CD9" w:rsidP="00C04B3A">
            <w:pPr>
              <w:pStyle w:val="ListParagraph"/>
              <w:ind w:left="0"/>
              <w:rPr>
                <w:rFonts w:cs="Arial"/>
                <w:szCs w:val="24"/>
              </w:rPr>
            </w:pPr>
            <w:sdt>
              <w:sdtPr>
                <w:rPr>
                  <w:rFonts w:cs="Arial"/>
                </w:rPr>
                <w:id w:val="-24868999"/>
                <w:placeholder>
                  <w:docPart w:val="EAFAC1EBE3574770AFE86588AF4A5FE5"/>
                </w:placeholder>
                <w:showingPlcHdr/>
                <w:dropDownList>
                  <w:listItem w:value="Choose an item."/>
                  <w:listItem w:displayText="BPSS" w:value="BPSS"/>
                  <w:listItem w:displayText="BPSS(O)" w:value="BPSS(O)"/>
                </w:dropDownList>
              </w:sdtPr>
              <w:sdtEndPr/>
              <w:sdtContent>
                <w:r w:rsidR="00ED63EC" w:rsidRPr="00AA3DAC">
                  <w:rPr>
                    <w:rStyle w:val="PlaceholderText"/>
                    <w:szCs w:val="24"/>
                  </w:rPr>
                  <w:t>Choose an item.</w:t>
                </w:r>
              </w:sdtContent>
            </w:sdt>
          </w:p>
        </w:tc>
      </w:tr>
      <w:tr w:rsidR="00ED63EC" w:rsidRPr="00676886" w14:paraId="115C1F06" w14:textId="77777777" w:rsidTr="00C04B3A">
        <w:trPr>
          <w:trHeight w:val="397"/>
        </w:trPr>
        <w:tc>
          <w:tcPr>
            <w:tcW w:w="2972" w:type="dxa"/>
            <w:shd w:val="clear" w:color="auto" w:fill="FFFFFF" w:themeFill="background1"/>
            <w:vAlign w:val="center"/>
          </w:tcPr>
          <w:p w14:paraId="72414C09" w14:textId="77777777" w:rsidR="00ED63EC" w:rsidRPr="00262389" w:rsidRDefault="00ED63EC" w:rsidP="00C04B3A">
            <w:pPr>
              <w:jc w:val="right"/>
              <w:rPr>
                <w:rFonts w:cs="Arial"/>
                <w:b/>
                <w:bCs/>
                <w:szCs w:val="24"/>
              </w:rPr>
            </w:pPr>
            <w:r w:rsidRPr="00262389">
              <w:rPr>
                <w:rFonts w:cs="Arial"/>
                <w:b/>
                <w:bCs/>
                <w:szCs w:val="24"/>
              </w:rPr>
              <w:t xml:space="preserve">Do they have a </w:t>
            </w:r>
            <w:r w:rsidRPr="007D606A">
              <w:rPr>
                <w:rFonts w:cs="Arial"/>
                <w:b/>
                <w:bCs/>
                <w:szCs w:val="24"/>
              </w:rPr>
              <w:t>VALID</w:t>
            </w:r>
            <w:r w:rsidRPr="00262389">
              <w:rPr>
                <w:rFonts w:cs="Arial"/>
                <w:b/>
                <w:bCs/>
                <w:szCs w:val="24"/>
              </w:rPr>
              <w:t xml:space="preserve"> UK or Irish passport? *</w:t>
            </w:r>
          </w:p>
        </w:tc>
        <w:sdt>
          <w:sdtPr>
            <w:rPr>
              <w:rFonts w:cs="Arial"/>
              <w:szCs w:val="24"/>
            </w:rPr>
            <w:id w:val="-1829051962"/>
            <w:placeholder>
              <w:docPart w:val="07D8C1E27AE447769C6A118914BED21A"/>
            </w:placeholder>
            <w:showingPlcHdr/>
            <w:dropDownList>
              <w:listItem w:value="Choose an item."/>
              <w:listItem w:displayText="Yes" w:value="Yes"/>
              <w:listItem w:displayText="No" w:value="No"/>
            </w:dropDownList>
          </w:sdtPr>
          <w:sdtEndPr/>
          <w:sdtContent>
            <w:tc>
              <w:tcPr>
                <w:tcW w:w="2410" w:type="dxa"/>
                <w:shd w:val="clear" w:color="auto" w:fill="FFFFFF" w:themeFill="background1"/>
                <w:vAlign w:val="center"/>
              </w:tcPr>
              <w:p w14:paraId="4E0EFB8A" w14:textId="77777777" w:rsidR="00ED63EC" w:rsidRPr="00266ECF" w:rsidRDefault="00ED63EC" w:rsidP="00C04B3A">
                <w:pPr>
                  <w:jc w:val="center"/>
                  <w:rPr>
                    <w:rFonts w:cs="Arial"/>
                    <w:szCs w:val="24"/>
                  </w:rPr>
                </w:pPr>
                <w:r w:rsidRPr="00266ECF">
                  <w:rPr>
                    <w:rStyle w:val="PlaceholderText"/>
                    <w:szCs w:val="24"/>
                  </w:rPr>
                  <w:t>Choose an item.</w:t>
                </w:r>
              </w:p>
            </w:tc>
          </w:sdtContent>
        </w:sdt>
        <w:tc>
          <w:tcPr>
            <w:tcW w:w="4961" w:type="dxa"/>
            <w:gridSpan w:val="5"/>
            <w:shd w:val="clear" w:color="auto" w:fill="FFFFFF" w:themeFill="background1"/>
            <w:vAlign w:val="center"/>
          </w:tcPr>
          <w:p w14:paraId="2FD4CA28" w14:textId="77777777" w:rsidR="00ED63EC" w:rsidRPr="00C12671" w:rsidRDefault="00ED63EC" w:rsidP="00C04B3A">
            <w:pPr>
              <w:rPr>
                <w:rFonts w:cs="Arial"/>
                <w:sz w:val="28"/>
                <w:szCs w:val="28"/>
              </w:rPr>
            </w:pPr>
          </w:p>
        </w:tc>
      </w:tr>
      <w:tr w:rsidR="00ED63EC" w:rsidRPr="00676886" w14:paraId="5806F325" w14:textId="77777777" w:rsidTr="00C04B3A">
        <w:trPr>
          <w:trHeight w:val="397"/>
        </w:trPr>
        <w:tc>
          <w:tcPr>
            <w:tcW w:w="2972" w:type="dxa"/>
            <w:shd w:val="clear" w:color="auto" w:fill="FFFFFF" w:themeFill="background1"/>
            <w:vAlign w:val="center"/>
          </w:tcPr>
          <w:p w14:paraId="161EEF64" w14:textId="77777777" w:rsidR="00ED63EC" w:rsidRPr="00E857BC" w:rsidRDefault="00ED63EC" w:rsidP="00C04B3A">
            <w:pPr>
              <w:jc w:val="right"/>
              <w:rPr>
                <w:rFonts w:cs="Arial"/>
                <w:b/>
                <w:bCs/>
                <w:szCs w:val="24"/>
              </w:rPr>
            </w:pPr>
            <w:r w:rsidRPr="00E857BC">
              <w:rPr>
                <w:rFonts w:cs="Arial"/>
                <w:b/>
                <w:bCs/>
                <w:szCs w:val="24"/>
              </w:rPr>
              <w:t>Non UK or Irish passport</w:t>
            </w:r>
            <w:r>
              <w:rPr>
                <w:rFonts w:cs="Arial"/>
                <w:b/>
                <w:bCs/>
                <w:szCs w:val="24"/>
              </w:rPr>
              <w:t>?</w:t>
            </w:r>
            <w:r w:rsidRPr="00E857BC">
              <w:rPr>
                <w:rFonts w:cs="Arial"/>
                <w:b/>
                <w:bCs/>
                <w:szCs w:val="24"/>
              </w:rPr>
              <w:t xml:space="preserve">: </w:t>
            </w:r>
          </w:p>
          <w:p w14:paraId="3BD28A5F" w14:textId="77777777" w:rsidR="00ED63EC" w:rsidRPr="00262389" w:rsidRDefault="00ED63EC" w:rsidP="00C04B3A">
            <w:pPr>
              <w:jc w:val="right"/>
              <w:rPr>
                <w:rFonts w:cs="Arial"/>
                <w:b/>
                <w:bCs/>
                <w:szCs w:val="24"/>
              </w:rPr>
            </w:pPr>
            <w:r>
              <w:rPr>
                <w:rFonts w:cs="Arial"/>
                <w:sz w:val="20"/>
              </w:rPr>
              <w:t>(</w:t>
            </w:r>
            <w:r w:rsidRPr="0076324D">
              <w:rPr>
                <w:rFonts w:cs="Arial"/>
                <w:sz w:val="20"/>
              </w:rPr>
              <w:t>please specify</w:t>
            </w:r>
            <w:r>
              <w:rPr>
                <w:rFonts w:cs="Arial"/>
                <w:sz w:val="20"/>
              </w:rPr>
              <w:t>)</w:t>
            </w:r>
          </w:p>
        </w:tc>
        <w:sdt>
          <w:sdtPr>
            <w:rPr>
              <w:rFonts w:cs="Arial"/>
              <w:sz w:val="28"/>
              <w:szCs w:val="28"/>
            </w:rPr>
            <w:id w:val="-653066577"/>
            <w:placeholder>
              <w:docPart w:val="71685A07E9FA450281970B3CFB1E22E9"/>
            </w:placeholder>
            <w:showingPlcHdr/>
          </w:sdtPr>
          <w:sdtEndPr/>
          <w:sdtContent>
            <w:tc>
              <w:tcPr>
                <w:tcW w:w="2410" w:type="dxa"/>
                <w:shd w:val="clear" w:color="auto" w:fill="FFFFFF" w:themeFill="background1"/>
                <w:vAlign w:val="center"/>
              </w:tcPr>
              <w:p w14:paraId="17133D73" w14:textId="77777777" w:rsidR="00ED63EC" w:rsidRPr="0079380C" w:rsidRDefault="00ED63EC" w:rsidP="00C04B3A">
                <w:pPr>
                  <w:rPr>
                    <w:rFonts w:cs="Arial"/>
                    <w:sz w:val="22"/>
                    <w:szCs w:val="22"/>
                  </w:rPr>
                </w:pPr>
                <w:r w:rsidRPr="008B2990">
                  <w:rPr>
                    <w:rStyle w:val="PlaceholderText"/>
                  </w:rPr>
                  <w:t>Click or tap here to enter text.</w:t>
                </w:r>
              </w:p>
            </w:tc>
          </w:sdtContent>
        </w:sdt>
        <w:tc>
          <w:tcPr>
            <w:tcW w:w="2693" w:type="dxa"/>
            <w:gridSpan w:val="4"/>
            <w:shd w:val="clear" w:color="auto" w:fill="FFFFFF" w:themeFill="background1"/>
            <w:vAlign w:val="center"/>
          </w:tcPr>
          <w:p w14:paraId="58291D92" w14:textId="77777777" w:rsidR="00ED63EC" w:rsidRPr="0079380C" w:rsidRDefault="00ED63EC" w:rsidP="00C04B3A">
            <w:pPr>
              <w:rPr>
                <w:rFonts w:cs="Arial"/>
                <w:sz w:val="22"/>
                <w:szCs w:val="22"/>
              </w:rPr>
            </w:pPr>
            <w:r>
              <w:rPr>
                <w:rFonts w:cs="Arial"/>
                <w:szCs w:val="24"/>
              </w:rPr>
              <w:t>Does applicant have ‘Settled Status’ under EU Settlement Scheme? (EUSS)</w:t>
            </w:r>
          </w:p>
        </w:tc>
        <w:sdt>
          <w:sdtPr>
            <w:rPr>
              <w:rFonts w:cs="Arial"/>
              <w:sz w:val="22"/>
              <w:szCs w:val="22"/>
            </w:rPr>
            <w:id w:val="15361417"/>
            <w:placeholder>
              <w:docPart w:val="9F0EE9EBF4D443DDAA7A777D52F3DAC7"/>
            </w:placeholder>
            <w:showingPlcHdr/>
            <w:dropDownList>
              <w:listItem w:value="Choose an item."/>
              <w:listItem w:displayText="Yes" w:value="Yes"/>
              <w:listItem w:displayText="No" w:value="No"/>
              <w:listItem w:displayText="N/A" w:value="N/A"/>
            </w:dropDownList>
          </w:sdtPr>
          <w:sdtEndPr/>
          <w:sdtContent>
            <w:tc>
              <w:tcPr>
                <w:tcW w:w="2268" w:type="dxa"/>
                <w:shd w:val="clear" w:color="auto" w:fill="FFFFFF" w:themeFill="background1"/>
                <w:vAlign w:val="center"/>
              </w:tcPr>
              <w:p w14:paraId="3C605E1B" w14:textId="77777777" w:rsidR="00ED63EC" w:rsidRPr="00266ECF" w:rsidRDefault="00ED63EC" w:rsidP="00C04B3A">
                <w:pPr>
                  <w:rPr>
                    <w:rFonts w:cs="Arial"/>
                    <w:sz w:val="22"/>
                    <w:szCs w:val="22"/>
                  </w:rPr>
                </w:pPr>
                <w:r w:rsidRPr="00266ECF">
                  <w:rPr>
                    <w:rStyle w:val="PlaceholderText"/>
                    <w:sz w:val="22"/>
                    <w:szCs w:val="22"/>
                  </w:rPr>
                  <w:t>Choose an item.</w:t>
                </w:r>
              </w:p>
            </w:tc>
          </w:sdtContent>
        </w:sdt>
      </w:tr>
      <w:tr w:rsidR="00ED63EC" w:rsidRPr="00676886" w14:paraId="1BB698F4" w14:textId="77777777" w:rsidTr="00C04B3A">
        <w:trPr>
          <w:trHeight w:val="397"/>
        </w:trPr>
        <w:tc>
          <w:tcPr>
            <w:tcW w:w="2972" w:type="dxa"/>
            <w:shd w:val="clear" w:color="auto" w:fill="FFFFFF" w:themeFill="background1"/>
            <w:vAlign w:val="center"/>
          </w:tcPr>
          <w:p w14:paraId="1DAABB45" w14:textId="77777777" w:rsidR="00ED63EC" w:rsidRPr="00262389" w:rsidRDefault="00ED63EC" w:rsidP="00C04B3A">
            <w:pPr>
              <w:jc w:val="right"/>
              <w:rPr>
                <w:rFonts w:cs="Arial"/>
                <w:b/>
                <w:bCs/>
                <w:szCs w:val="24"/>
              </w:rPr>
            </w:pPr>
            <w:r w:rsidRPr="00262389">
              <w:rPr>
                <w:rFonts w:cs="Arial"/>
                <w:b/>
                <w:bCs/>
                <w:szCs w:val="24"/>
              </w:rPr>
              <w:t>Do they have a Basic Disclosure dated within the last 3 months?</w:t>
            </w:r>
          </w:p>
        </w:tc>
        <w:tc>
          <w:tcPr>
            <w:tcW w:w="5103" w:type="dxa"/>
            <w:gridSpan w:val="5"/>
            <w:shd w:val="clear" w:color="auto" w:fill="FFFFFF" w:themeFill="background1"/>
            <w:vAlign w:val="center"/>
          </w:tcPr>
          <w:p w14:paraId="39DEFDF7" w14:textId="77777777" w:rsidR="00ED63EC" w:rsidRPr="00FA78FF" w:rsidRDefault="00ED63EC" w:rsidP="00C04B3A">
            <w:pPr>
              <w:pStyle w:val="ListParagraph"/>
              <w:numPr>
                <w:ilvl w:val="0"/>
                <w:numId w:val="8"/>
              </w:numPr>
              <w:ind w:left="360"/>
              <w:rPr>
                <w:rFonts w:cs="Arial"/>
                <w:sz w:val="22"/>
                <w:szCs w:val="22"/>
              </w:rPr>
            </w:pPr>
            <w:r>
              <w:rPr>
                <w:rFonts w:cs="Arial"/>
                <w:sz w:val="22"/>
                <w:szCs w:val="22"/>
              </w:rPr>
              <w:t>Select</w:t>
            </w:r>
            <w:r w:rsidRPr="00FA78FF">
              <w:rPr>
                <w:rFonts w:cs="Arial"/>
                <w:sz w:val="22"/>
                <w:szCs w:val="22"/>
              </w:rPr>
              <w:t xml:space="preserve"> ‘</w:t>
            </w:r>
            <w:r w:rsidRPr="006613AD">
              <w:rPr>
                <w:rFonts w:cs="Arial"/>
                <w:b/>
                <w:bCs/>
                <w:sz w:val="22"/>
                <w:szCs w:val="22"/>
              </w:rPr>
              <w:t>YES</w:t>
            </w:r>
            <w:r w:rsidRPr="00FA78FF">
              <w:rPr>
                <w:rFonts w:cs="Arial"/>
                <w:sz w:val="22"/>
                <w:szCs w:val="22"/>
              </w:rPr>
              <w:t xml:space="preserve">’ if the applicant can provide the certificate </w:t>
            </w:r>
            <w:r w:rsidRPr="00FA78FF">
              <w:rPr>
                <w:rFonts w:cs="Arial"/>
                <w:b/>
                <w:bCs/>
                <w:sz w:val="22"/>
                <w:szCs w:val="22"/>
              </w:rPr>
              <w:t>AND</w:t>
            </w:r>
            <w:r w:rsidRPr="00FA78FF">
              <w:rPr>
                <w:rFonts w:cs="Arial"/>
                <w:sz w:val="22"/>
                <w:szCs w:val="22"/>
              </w:rPr>
              <w:t xml:space="preserve"> the certificate is less than 3 months old </w:t>
            </w:r>
            <w:r w:rsidRPr="00FA78FF">
              <w:rPr>
                <w:rFonts w:cs="Arial"/>
                <w:b/>
                <w:bCs/>
                <w:sz w:val="22"/>
                <w:szCs w:val="22"/>
              </w:rPr>
              <w:t>or</w:t>
            </w:r>
            <w:r w:rsidRPr="00FA78FF">
              <w:rPr>
                <w:rFonts w:cs="Arial"/>
                <w:sz w:val="22"/>
                <w:szCs w:val="22"/>
              </w:rPr>
              <w:t xml:space="preserve"> if they have recently applied for a certificate.</w:t>
            </w:r>
          </w:p>
          <w:p w14:paraId="3AC1B38A" w14:textId="77777777" w:rsidR="00ED63EC" w:rsidRPr="0009755B" w:rsidRDefault="00ED63EC" w:rsidP="00C04B3A">
            <w:pPr>
              <w:pStyle w:val="ListParagraph"/>
              <w:numPr>
                <w:ilvl w:val="0"/>
                <w:numId w:val="8"/>
              </w:numPr>
              <w:ind w:left="360"/>
              <w:rPr>
                <w:rFonts w:cs="Arial"/>
                <w:sz w:val="22"/>
                <w:szCs w:val="22"/>
              </w:rPr>
            </w:pPr>
            <w:r>
              <w:rPr>
                <w:rFonts w:cs="Arial"/>
                <w:sz w:val="22"/>
                <w:szCs w:val="22"/>
              </w:rPr>
              <w:t>Select</w:t>
            </w:r>
            <w:r w:rsidRPr="00FA78FF">
              <w:rPr>
                <w:rFonts w:cs="Arial"/>
                <w:sz w:val="22"/>
                <w:szCs w:val="22"/>
              </w:rPr>
              <w:t xml:space="preserve"> ‘</w:t>
            </w:r>
            <w:r w:rsidRPr="006613AD">
              <w:rPr>
                <w:rFonts w:cs="Arial"/>
                <w:b/>
                <w:bCs/>
                <w:sz w:val="22"/>
                <w:szCs w:val="22"/>
              </w:rPr>
              <w:t>NO</w:t>
            </w:r>
            <w:r w:rsidRPr="00FA78FF">
              <w:rPr>
                <w:rFonts w:cs="Arial"/>
                <w:sz w:val="22"/>
                <w:szCs w:val="22"/>
              </w:rPr>
              <w:t xml:space="preserve">’ if the applicant does not have, nor has applied for a certificate, in the past 3 months </w:t>
            </w:r>
            <w:r w:rsidRPr="00FA78FF">
              <w:rPr>
                <w:rFonts w:cs="Arial"/>
                <w:b/>
                <w:bCs/>
                <w:sz w:val="22"/>
                <w:szCs w:val="22"/>
              </w:rPr>
              <w:t xml:space="preserve">OR </w:t>
            </w:r>
          </w:p>
          <w:p w14:paraId="34118190" w14:textId="77777777" w:rsidR="00ED63EC" w:rsidRPr="008A1714" w:rsidRDefault="00ED63EC" w:rsidP="00C04B3A">
            <w:pPr>
              <w:pStyle w:val="ListParagraph"/>
              <w:numPr>
                <w:ilvl w:val="0"/>
                <w:numId w:val="8"/>
              </w:numPr>
              <w:ind w:left="360"/>
              <w:rPr>
                <w:rFonts w:cs="Arial"/>
                <w:sz w:val="22"/>
                <w:szCs w:val="22"/>
              </w:rPr>
            </w:pPr>
            <w:r>
              <w:rPr>
                <w:rFonts w:cs="Arial"/>
                <w:sz w:val="22"/>
                <w:szCs w:val="22"/>
              </w:rPr>
              <w:t>Select</w:t>
            </w:r>
            <w:r w:rsidRPr="00FA78FF">
              <w:rPr>
                <w:rFonts w:cs="Arial"/>
                <w:sz w:val="22"/>
                <w:szCs w:val="22"/>
              </w:rPr>
              <w:t xml:space="preserve"> ‘</w:t>
            </w:r>
            <w:r w:rsidRPr="006613AD">
              <w:rPr>
                <w:rFonts w:cs="Arial"/>
                <w:b/>
                <w:bCs/>
                <w:sz w:val="22"/>
                <w:szCs w:val="22"/>
              </w:rPr>
              <w:t>NO – Overseas</w:t>
            </w:r>
            <w:r w:rsidRPr="00FA78FF">
              <w:rPr>
                <w:rFonts w:cs="Arial"/>
                <w:sz w:val="22"/>
                <w:szCs w:val="22"/>
              </w:rPr>
              <w:t>’ if the applicant has an Overseas CRC or is yet to obtain one</w:t>
            </w:r>
          </w:p>
        </w:tc>
        <w:tc>
          <w:tcPr>
            <w:tcW w:w="2268" w:type="dxa"/>
            <w:shd w:val="clear" w:color="auto" w:fill="FFFFFF" w:themeFill="background1"/>
            <w:vAlign w:val="center"/>
          </w:tcPr>
          <w:p w14:paraId="1EA42F48" w14:textId="77777777" w:rsidR="00ED63EC" w:rsidRPr="0009755B" w:rsidRDefault="00522CD9" w:rsidP="00C04B3A">
            <w:pPr>
              <w:jc w:val="center"/>
              <w:rPr>
                <w:rFonts w:cs="Arial"/>
                <w:szCs w:val="24"/>
              </w:rPr>
            </w:pPr>
            <w:sdt>
              <w:sdtPr>
                <w:rPr>
                  <w:rFonts w:cs="Arial"/>
                </w:rPr>
                <w:id w:val="-1816020314"/>
                <w:placeholder>
                  <w:docPart w:val="A447B2C85EBC42C581D9CBFF4C7F9269"/>
                </w:placeholder>
                <w:showingPlcHdr/>
                <w:dropDownList>
                  <w:listItem w:value="Choose an item."/>
                  <w:listItem w:displayText="YES" w:value="YES"/>
                  <w:listItem w:displayText="NO" w:value="NO"/>
                  <w:listItem w:displayText="NO - Overseas" w:value="NO - Overseas"/>
                </w:dropDownList>
              </w:sdtPr>
              <w:sdtEndPr/>
              <w:sdtContent>
                <w:r w:rsidR="00ED63EC" w:rsidRPr="00AA3DAC">
                  <w:rPr>
                    <w:rStyle w:val="PlaceholderText"/>
                    <w:szCs w:val="24"/>
                  </w:rPr>
                  <w:t>Choose an item.</w:t>
                </w:r>
              </w:sdtContent>
            </w:sdt>
          </w:p>
        </w:tc>
      </w:tr>
      <w:tr w:rsidR="00ED63EC" w:rsidRPr="00676886" w14:paraId="45580329" w14:textId="77777777" w:rsidTr="00C04B3A">
        <w:trPr>
          <w:trHeight w:val="397"/>
        </w:trPr>
        <w:tc>
          <w:tcPr>
            <w:tcW w:w="2972" w:type="dxa"/>
            <w:shd w:val="clear" w:color="auto" w:fill="FFFFFF" w:themeFill="background1"/>
            <w:vAlign w:val="center"/>
          </w:tcPr>
          <w:p w14:paraId="47167A2B" w14:textId="77777777" w:rsidR="00ED63EC" w:rsidRPr="00262389" w:rsidRDefault="00ED63EC" w:rsidP="00C04B3A">
            <w:pPr>
              <w:jc w:val="right"/>
              <w:rPr>
                <w:rFonts w:cs="Arial"/>
                <w:b/>
                <w:bCs/>
                <w:szCs w:val="24"/>
              </w:rPr>
            </w:pPr>
            <w:r>
              <w:rPr>
                <w:rFonts w:cs="Arial"/>
                <w:b/>
                <w:bCs/>
                <w:szCs w:val="24"/>
              </w:rPr>
              <w:t xml:space="preserve">Additional Comments. </w:t>
            </w:r>
            <w:r w:rsidRPr="00B23C8C">
              <w:rPr>
                <w:rFonts w:cs="Arial"/>
                <w:szCs w:val="24"/>
              </w:rPr>
              <w:t xml:space="preserve">Please provide any further information </w:t>
            </w:r>
            <w:r>
              <w:rPr>
                <w:rFonts w:cs="Arial"/>
                <w:szCs w:val="24"/>
              </w:rPr>
              <w:t>you feel is relevant to support the application.</w:t>
            </w:r>
            <w:r>
              <w:rPr>
                <w:rFonts w:cs="Arial"/>
                <w:b/>
                <w:bCs/>
                <w:szCs w:val="24"/>
              </w:rPr>
              <w:t xml:space="preserve"> </w:t>
            </w:r>
          </w:p>
        </w:tc>
        <w:tc>
          <w:tcPr>
            <w:tcW w:w="7371" w:type="dxa"/>
            <w:gridSpan w:val="6"/>
            <w:shd w:val="clear" w:color="auto" w:fill="FFFFFF" w:themeFill="background1"/>
            <w:vAlign w:val="center"/>
          </w:tcPr>
          <w:p w14:paraId="44599FEF" w14:textId="77777777" w:rsidR="00ED63EC" w:rsidRPr="00BB5D51" w:rsidRDefault="00ED63EC" w:rsidP="00C04B3A">
            <w:pPr>
              <w:rPr>
                <w:rFonts w:cs="Arial"/>
                <w:sz w:val="22"/>
                <w:szCs w:val="22"/>
              </w:rPr>
            </w:pPr>
            <w:r w:rsidRPr="00BB5D51">
              <w:rPr>
                <w:rFonts w:cs="Arial"/>
                <w:sz w:val="22"/>
                <w:szCs w:val="22"/>
              </w:rPr>
              <w:t>You may wish to include</w:t>
            </w:r>
          </w:p>
          <w:p w14:paraId="3D596546" w14:textId="77777777" w:rsidR="00ED63EC" w:rsidRPr="00BB5D51" w:rsidRDefault="00ED63EC" w:rsidP="00C04B3A">
            <w:pPr>
              <w:pStyle w:val="ListParagraph"/>
              <w:numPr>
                <w:ilvl w:val="0"/>
                <w:numId w:val="9"/>
              </w:numPr>
              <w:rPr>
                <w:rFonts w:cs="Arial"/>
                <w:sz w:val="22"/>
                <w:szCs w:val="22"/>
              </w:rPr>
            </w:pPr>
            <w:r w:rsidRPr="00BB5D51">
              <w:rPr>
                <w:rFonts w:cs="Arial"/>
                <w:sz w:val="22"/>
                <w:szCs w:val="22"/>
              </w:rPr>
              <w:t>Is the application a BPSS Clearance Renewal?</w:t>
            </w:r>
          </w:p>
          <w:p w14:paraId="298EF2EA" w14:textId="77777777" w:rsidR="00ED63EC" w:rsidRPr="00BB5D51" w:rsidRDefault="00ED63EC" w:rsidP="00C04B3A">
            <w:pPr>
              <w:pStyle w:val="ListParagraph"/>
              <w:numPr>
                <w:ilvl w:val="0"/>
                <w:numId w:val="9"/>
              </w:numPr>
              <w:rPr>
                <w:rFonts w:cs="Arial"/>
                <w:sz w:val="22"/>
                <w:szCs w:val="22"/>
              </w:rPr>
            </w:pPr>
            <w:r w:rsidRPr="00BB5D51">
              <w:rPr>
                <w:rFonts w:cs="Arial"/>
                <w:sz w:val="22"/>
                <w:szCs w:val="22"/>
              </w:rPr>
              <w:t xml:space="preserve">Is the application for a BPSS(O) to BPSS candidate </w:t>
            </w:r>
          </w:p>
          <w:p w14:paraId="6C09D598" w14:textId="77777777" w:rsidR="00ED63EC" w:rsidRDefault="00ED63EC" w:rsidP="00C04B3A">
            <w:pPr>
              <w:rPr>
                <w:rFonts w:cs="Arial"/>
                <w:szCs w:val="24"/>
              </w:rPr>
            </w:pPr>
            <w:r w:rsidRPr="00415324">
              <w:rPr>
                <w:rFonts w:cs="Arial"/>
                <w:i/>
                <w:iCs/>
                <w:szCs w:val="24"/>
              </w:rPr>
              <w:t>(that is one who has now landed or is soon to arrive in the UK.</w:t>
            </w:r>
          </w:p>
          <w:sdt>
            <w:sdtPr>
              <w:rPr>
                <w:rFonts w:cs="Arial"/>
                <w:sz w:val="28"/>
                <w:szCs w:val="28"/>
              </w:rPr>
              <w:id w:val="-830129587"/>
              <w:placeholder>
                <w:docPart w:val="BECE3D55966942D48FE4DDB4691EA237"/>
              </w:placeholder>
            </w:sdtPr>
            <w:sdtEndPr/>
            <w:sdtContent>
              <w:p w14:paraId="50541936" w14:textId="77777777" w:rsidR="00ED63EC" w:rsidRPr="00DD1154" w:rsidRDefault="00ED63EC" w:rsidP="00C04B3A">
                <w:pPr>
                  <w:rPr>
                    <w:rFonts w:cs="Arial"/>
                    <w:szCs w:val="24"/>
                  </w:rPr>
                </w:pPr>
                <w:r w:rsidRPr="00C12671">
                  <w:rPr>
                    <w:rStyle w:val="PlaceholderText"/>
                    <w:sz w:val="28"/>
                    <w:szCs w:val="28"/>
                  </w:rPr>
                  <w:t>Click or tap here to enter text.</w:t>
                </w:r>
              </w:p>
            </w:sdtContent>
          </w:sdt>
        </w:tc>
      </w:tr>
    </w:tbl>
    <w:p w14:paraId="472241EC" w14:textId="77777777" w:rsidR="00ED63EC" w:rsidRDefault="00ED63EC" w:rsidP="00B561C0">
      <w:pPr>
        <w:rPr>
          <w:rFonts w:cs="Arial"/>
          <w:szCs w:val="24"/>
        </w:rPr>
      </w:pPr>
    </w:p>
    <w:p w14:paraId="79A12874" w14:textId="77777777" w:rsidR="00ED63EC" w:rsidRDefault="00ED63EC" w:rsidP="00B561C0">
      <w:pPr>
        <w:rPr>
          <w:rFonts w:cs="Arial"/>
          <w:szCs w:val="24"/>
        </w:rPr>
      </w:pPr>
    </w:p>
    <w:p w14:paraId="702FEA30" w14:textId="5724F466" w:rsidR="009E33F3" w:rsidRPr="006073AB" w:rsidRDefault="00E457CF" w:rsidP="009E33F3">
      <w:pPr>
        <w:jc w:val="center"/>
        <w:rPr>
          <w:rFonts w:cs="Arial"/>
          <w:b/>
          <w:bCs/>
          <w:szCs w:val="24"/>
        </w:rPr>
      </w:pPr>
      <w:r w:rsidRPr="006073AB">
        <w:rPr>
          <w:rFonts w:cs="Arial"/>
          <w:b/>
          <w:bCs/>
          <w:szCs w:val="24"/>
        </w:rPr>
        <w:t xml:space="preserve">PLEASE </w:t>
      </w:r>
      <w:r>
        <w:rPr>
          <w:rFonts w:cs="Arial"/>
          <w:b/>
          <w:bCs/>
          <w:szCs w:val="24"/>
        </w:rPr>
        <w:t>COMPLETE A NEW APPLICATION FOR ADDITIONAL CANDIDATES.</w:t>
      </w:r>
    </w:p>
    <w:p w14:paraId="46FCED7F" w14:textId="77777777" w:rsidR="009E33F3" w:rsidRPr="00EB712D" w:rsidRDefault="009E33F3" w:rsidP="00B561C0">
      <w:pPr>
        <w:rPr>
          <w:rFonts w:cs="Arial"/>
          <w:szCs w:val="24"/>
        </w:rPr>
      </w:pPr>
    </w:p>
    <w:sectPr w:rsidR="009E33F3" w:rsidRPr="00EB712D" w:rsidSect="00D7205C">
      <w:headerReference w:type="default" r:id="rId11"/>
      <w:footerReference w:type="default" r:id="rId12"/>
      <w:headerReference w:type="first" r:id="rId13"/>
      <w:pgSz w:w="11906" w:h="16838" w:code="9"/>
      <w:pgMar w:top="720" w:right="720" w:bottom="720" w:left="720" w:header="425"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9FFBF" w14:textId="77777777" w:rsidR="003A7D27" w:rsidRDefault="003A7D27" w:rsidP="003F1F62">
      <w:r>
        <w:separator/>
      </w:r>
    </w:p>
  </w:endnote>
  <w:endnote w:type="continuationSeparator" w:id="0">
    <w:p w14:paraId="4D494C3A" w14:textId="77777777" w:rsidR="003A7D27" w:rsidRDefault="003A7D27" w:rsidP="003F1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E380E" w14:textId="4F4669FA" w:rsidR="003F1F62" w:rsidRPr="003F1F62" w:rsidRDefault="003F1F62" w:rsidP="003F1F62">
    <w:pPr>
      <w:pStyle w:val="Footer"/>
      <w:jc w:val="right"/>
      <w:rPr>
        <w:sz w:val="16"/>
        <w:szCs w:val="16"/>
      </w:rPr>
    </w:pPr>
    <w:r w:rsidRPr="003F1F62">
      <w:rPr>
        <w:sz w:val="16"/>
        <w:szCs w:val="16"/>
      </w:rPr>
      <w:t xml:space="preserve">BPSS Amiqus Request Form – Version </w:t>
    </w:r>
    <w:r w:rsidR="00522CD9">
      <w:rPr>
        <w:sz w:val="16"/>
        <w:szCs w:val="16"/>
      </w:rPr>
      <w:t>2.0</w:t>
    </w:r>
    <w:r w:rsidRPr="003F1F62">
      <w:rPr>
        <w:sz w:val="16"/>
        <w:szCs w:val="16"/>
      </w:rPr>
      <w:t xml:space="preserve"> </w:t>
    </w:r>
    <w:r w:rsidR="00522CD9">
      <w:rPr>
        <w:sz w:val="16"/>
        <w:szCs w:val="16"/>
      </w:rPr>
      <w:t>–</w:t>
    </w:r>
    <w:r w:rsidR="007A31C0">
      <w:rPr>
        <w:sz w:val="16"/>
        <w:szCs w:val="16"/>
      </w:rPr>
      <w:t xml:space="preserve"> </w:t>
    </w:r>
    <w:r w:rsidR="00522CD9">
      <w:rPr>
        <w:sz w:val="16"/>
        <w:szCs w:val="16"/>
      </w:rPr>
      <w:t>Feb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8A989" w14:textId="77777777" w:rsidR="003A7D27" w:rsidRDefault="003A7D27" w:rsidP="003F1F62">
      <w:r>
        <w:separator/>
      </w:r>
    </w:p>
  </w:footnote>
  <w:footnote w:type="continuationSeparator" w:id="0">
    <w:p w14:paraId="00617003" w14:textId="77777777" w:rsidR="003A7D27" w:rsidRDefault="003A7D27" w:rsidP="003F1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B63D5" w14:textId="1E4BBF47" w:rsidR="006F62F9" w:rsidRDefault="006F62F9">
    <w:pPr>
      <w:pStyle w:val="Header"/>
    </w:pPr>
  </w:p>
  <w:p w14:paraId="41C0A460" w14:textId="77777777" w:rsidR="0052108F" w:rsidRDefault="0052108F" w:rsidP="0052108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A4548" w14:textId="77777777" w:rsidR="006D2144" w:rsidRDefault="006D2144" w:rsidP="006D2144">
    <w:pPr>
      <w:pStyle w:val="Header"/>
      <w:jc w:val="right"/>
    </w:pPr>
    <w:r>
      <w:rPr>
        <w:noProof/>
        <w:color w:val="44546A"/>
        <w:lang w:eastAsia="en-GB"/>
      </w:rPr>
      <w:drawing>
        <wp:inline distT="0" distB="0" distL="0" distR="0" wp14:anchorId="66A94817" wp14:editId="073F8DAD">
          <wp:extent cx="1784350" cy="323029"/>
          <wp:effectExtent l="0" t="0" r="6350" b="1270"/>
          <wp:docPr id="775911429" name="Picture 775911429" descr="gov.scot Salt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gov.scot Saltire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14524" cy="328492"/>
                  </a:xfrm>
                  <a:prstGeom prst="rect">
                    <a:avLst/>
                  </a:prstGeom>
                  <a:noFill/>
                  <a:ln>
                    <a:noFill/>
                  </a:ln>
                </pic:spPr>
              </pic:pic>
            </a:graphicData>
          </a:graphic>
        </wp:inline>
      </w:drawing>
    </w:r>
  </w:p>
  <w:p w14:paraId="4D709DB1" w14:textId="77777777" w:rsidR="006D2144" w:rsidRPr="00DA7E6A" w:rsidRDefault="006D2144" w:rsidP="006D2144">
    <w:pPr>
      <w:jc w:val="center"/>
      <w:rPr>
        <w:rFonts w:cs="Arial"/>
        <w:b/>
        <w:bCs/>
        <w:sz w:val="28"/>
        <w:szCs w:val="28"/>
      </w:rPr>
    </w:pPr>
    <w:r w:rsidRPr="00DA7E6A">
      <w:rPr>
        <w:rFonts w:cs="Arial"/>
        <w:b/>
        <w:bCs/>
        <w:sz w:val="28"/>
        <w:szCs w:val="28"/>
      </w:rPr>
      <w:t>BPSS AMIQUS REQUEST FORM</w:t>
    </w:r>
  </w:p>
  <w:p w14:paraId="61F60372" w14:textId="77777777" w:rsidR="006D2144" w:rsidRDefault="006D21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2BD0F4B"/>
    <w:multiLevelType w:val="hybridMultilevel"/>
    <w:tmpl w:val="4C5A65C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4A3A28"/>
    <w:multiLevelType w:val="hybridMultilevel"/>
    <w:tmpl w:val="BF98CD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B30D8C"/>
    <w:multiLevelType w:val="hybridMultilevel"/>
    <w:tmpl w:val="56CE8B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BB5D9A"/>
    <w:multiLevelType w:val="hybridMultilevel"/>
    <w:tmpl w:val="5EA2E2F8"/>
    <w:lvl w:ilvl="0" w:tplc="FFFFFFFF">
      <w:start w:val="1"/>
      <w:numFmt w:val="bullet"/>
      <w:lvlText w:val=""/>
      <w:lvlJc w:val="left"/>
      <w:pPr>
        <w:ind w:left="720" w:hanging="360"/>
      </w:pPr>
      <w:rPr>
        <w:rFonts w:ascii="Symbol" w:hAnsi="Symbol" w:hint="default"/>
      </w:rPr>
    </w:lvl>
    <w:lvl w:ilvl="1" w:tplc="08090009">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15C4F9A"/>
    <w:multiLevelType w:val="hybridMultilevel"/>
    <w:tmpl w:val="587C0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7" w15:restartNumberingAfterBreak="0">
    <w:nsid w:val="76200C54"/>
    <w:multiLevelType w:val="hybridMultilevel"/>
    <w:tmpl w:val="8C9A8EF0"/>
    <w:lvl w:ilvl="0" w:tplc="08090001">
      <w:start w:val="1"/>
      <w:numFmt w:val="bullet"/>
      <w:lvlText w:val=""/>
      <w:lvlJc w:val="left"/>
      <w:pPr>
        <w:ind w:left="720" w:hanging="360"/>
      </w:pPr>
      <w:rPr>
        <w:rFonts w:ascii="Symbol" w:hAnsi="Symbol" w:hint="default"/>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6038658">
    <w:abstractNumId w:val="6"/>
  </w:num>
  <w:num w:numId="2" w16cid:durableId="855197431">
    <w:abstractNumId w:val="0"/>
  </w:num>
  <w:num w:numId="3" w16cid:durableId="536553405">
    <w:abstractNumId w:val="0"/>
  </w:num>
  <w:num w:numId="4" w16cid:durableId="284041320">
    <w:abstractNumId w:val="0"/>
  </w:num>
  <w:num w:numId="5" w16cid:durableId="128785505">
    <w:abstractNumId w:val="6"/>
  </w:num>
  <w:num w:numId="6" w16cid:durableId="2011060331">
    <w:abstractNumId w:val="0"/>
  </w:num>
  <w:num w:numId="7" w16cid:durableId="2129739130">
    <w:abstractNumId w:val="2"/>
  </w:num>
  <w:num w:numId="8" w16cid:durableId="1827890113">
    <w:abstractNumId w:val="7"/>
  </w:num>
  <w:num w:numId="9" w16cid:durableId="901218018">
    <w:abstractNumId w:val="5"/>
  </w:num>
  <w:num w:numId="10" w16cid:durableId="62725572">
    <w:abstractNumId w:val="3"/>
  </w:num>
  <w:num w:numId="11" w16cid:durableId="571938107">
    <w:abstractNumId w:val="4"/>
  </w:num>
  <w:num w:numId="12" w16cid:durableId="17918927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c5r/3/AQ071Hb6e3pNUZzWXMCyECgWt1Clk+9As/j7/ijLEsR3bIoFLGLojuZ4WZlajeMrTZdcZZKww2XLrVNQ==" w:salt="Cx2NUFmRtimfVV1E2c/DSg=="/>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AEB"/>
    <w:rsid w:val="000023E0"/>
    <w:rsid w:val="000118CF"/>
    <w:rsid w:val="00015C81"/>
    <w:rsid w:val="000174D8"/>
    <w:rsid w:val="00020E53"/>
    <w:rsid w:val="00027461"/>
    <w:rsid w:val="00027C27"/>
    <w:rsid w:val="0003422C"/>
    <w:rsid w:val="00035362"/>
    <w:rsid w:val="00040A12"/>
    <w:rsid w:val="00040EA2"/>
    <w:rsid w:val="00044C44"/>
    <w:rsid w:val="00050603"/>
    <w:rsid w:val="00057B8D"/>
    <w:rsid w:val="00062231"/>
    <w:rsid w:val="00075FF1"/>
    <w:rsid w:val="000B4CFF"/>
    <w:rsid w:val="000C0CF4"/>
    <w:rsid w:val="000C26EA"/>
    <w:rsid w:val="000E7956"/>
    <w:rsid w:val="000E7EF8"/>
    <w:rsid w:val="000F75FD"/>
    <w:rsid w:val="00107D99"/>
    <w:rsid w:val="00130ECC"/>
    <w:rsid w:val="001342BB"/>
    <w:rsid w:val="00160EBA"/>
    <w:rsid w:val="00161E9F"/>
    <w:rsid w:val="001714BD"/>
    <w:rsid w:val="00171E5E"/>
    <w:rsid w:val="00176BD9"/>
    <w:rsid w:val="00190155"/>
    <w:rsid w:val="0019305F"/>
    <w:rsid w:val="00196968"/>
    <w:rsid w:val="001B41BD"/>
    <w:rsid w:val="001D127D"/>
    <w:rsid w:val="001E22B2"/>
    <w:rsid w:val="001E52BE"/>
    <w:rsid w:val="00205C68"/>
    <w:rsid w:val="00205E46"/>
    <w:rsid w:val="00212164"/>
    <w:rsid w:val="00222832"/>
    <w:rsid w:val="00224506"/>
    <w:rsid w:val="00240200"/>
    <w:rsid w:val="002447CC"/>
    <w:rsid w:val="00266ECF"/>
    <w:rsid w:val="00281579"/>
    <w:rsid w:val="00294295"/>
    <w:rsid w:val="00297C93"/>
    <w:rsid w:val="002C5A85"/>
    <w:rsid w:val="002C6C71"/>
    <w:rsid w:val="002F67BA"/>
    <w:rsid w:val="002F7D09"/>
    <w:rsid w:val="003004EA"/>
    <w:rsid w:val="00306C61"/>
    <w:rsid w:val="00365F82"/>
    <w:rsid w:val="0037582B"/>
    <w:rsid w:val="003804E9"/>
    <w:rsid w:val="00384F2D"/>
    <w:rsid w:val="00390AEB"/>
    <w:rsid w:val="00395BFE"/>
    <w:rsid w:val="0039763B"/>
    <w:rsid w:val="003A0BCB"/>
    <w:rsid w:val="003A6AC3"/>
    <w:rsid w:val="003A7D27"/>
    <w:rsid w:val="003B13EB"/>
    <w:rsid w:val="003C4645"/>
    <w:rsid w:val="003D0305"/>
    <w:rsid w:val="003E144E"/>
    <w:rsid w:val="003F1F62"/>
    <w:rsid w:val="003F2DFA"/>
    <w:rsid w:val="004052E5"/>
    <w:rsid w:val="00410FCB"/>
    <w:rsid w:val="004151EC"/>
    <w:rsid w:val="00426D12"/>
    <w:rsid w:val="00440137"/>
    <w:rsid w:val="004452A5"/>
    <w:rsid w:val="00455E1F"/>
    <w:rsid w:val="004660D1"/>
    <w:rsid w:val="00482533"/>
    <w:rsid w:val="00485079"/>
    <w:rsid w:val="004C2CC9"/>
    <w:rsid w:val="004D7915"/>
    <w:rsid w:val="004E002B"/>
    <w:rsid w:val="004E1A50"/>
    <w:rsid w:val="0052108F"/>
    <w:rsid w:val="00522CD9"/>
    <w:rsid w:val="00525A37"/>
    <w:rsid w:val="00533A0E"/>
    <w:rsid w:val="00550C9F"/>
    <w:rsid w:val="00551780"/>
    <w:rsid w:val="005555B5"/>
    <w:rsid w:val="005601A9"/>
    <w:rsid w:val="00567EE2"/>
    <w:rsid w:val="0058294C"/>
    <w:rsid w:val="00585246"/>
    <w:rsid w:val="00585260"/>
    <w:rsid w:val="0058773D"/>
    <w:rsid w:val="005A3CE2"/>
    <w:rsid w:val="005A6AE3"/>
    <w:rsid w:val="005E06A7"/>
    <w:rsid w:val="005E67EF"/>
    <w:rsid w:val="006049FD"/>
    <w:rsid w:val="006159C9"/>
    <w:rsid w:val="00690334"/>
    <w:rsid w:val="006945DC"/>
    <w:rsid w:val="006A5C65"/>
    <w:rsid w:val="006B3666"/>
    <w:rsid w:val="006C3AEB"/>
    <w:rsid w:val="006D2144"/>
    <w:rsid w:val="006F3214"/>
    <w:rsid w:val="006F62F9"/>
    <w:rsid w:val="0070560E"/>
    <w:rsid w:val="00707386"/>
    <w:rsid w:val="007110A8"/>
    <w:rsid w:val="007203D1"/>
    <w:rsid w:val="0072542F"/>
    <w:rsid w:val="0073019E"/>
    <w:rsid w:val="00732C4D"/>
    <w:rsid w:val="00733B43"/>
    <w:rsid w:val="0074711C"/>
    <w:rsid w:val="007657B8"/>
    <w:rsid w:val="0078776A"/>
    <w:rsid w:val="0079380C"/>
    <w:rsid w:val="00796839"/>
    <w:rsid w:val="007A31C0"/>
    <w:rsid w:val="007A46F6"/>
    <w:rsid w:val="007C3FB6"/>
    <w:rsid w:val="007C6142"/>
    <w:rsid w:val="007D278E"/>
    <w:rsid w:val="007D606A"/>
    <w:rsid w:val="007E2341"/>
    <w:rsid w:val="007E4F76"/>
    <w:rsid w:val="007E52ED"/>
    <w:rsid w:val="007F4542"/>
    <w:rsid w:val="00815396"/>
    <w:rsid w:val="0083228C"/>
    <w:rsid w:val="00857548"/>
    <w:rsid w:val="00883331"/>
    <w:rsid w:val="00895ABB"/>
    <w:rsid w:val="008A5C76"/>
    <w:rsid w:val="008B0D15"/>
    <w:rsid w:val="008B3488"/>
    <w:rsid w:val="008B4F22"/>
    <w:rsid w:val="008C2E12"/>
    <w:rsid w:val="008C3A36"/>
    <w:rsid w:val="008C5D25"/>
    <w:rsid w:val="008C6EF8"/>
    <w:rsid w:val="008D6487"/>
    <w:rsid w:val="008E1800"/>
    <w:rsid w:val="008E670D"/>
    <w:rsid w:val="008F405A"/>
    <w:rsid w:val="00910D92"/>
    <w:rsid w:val="00925859"/>
    <w:rsid w:val="00927902"/>
    <w:rsid w:val="0093015A"/>
    <w:rsid w:val="0093334A"/>
    <w:rsid w:val="00945D62"/>
    <w:rsid w:val="009462DB"/>
    <w:rsid w:val="0096413A"/>
    <w:rsid w:val="00985F6B"/>
    <w:rsid w:val="009B279F"/>
    <w:rsid w:val="009B7615"/>
    <w:rsid w:val="009C0A2F"/>
    <w:rsid w:val="009C580E"/>
    <w:rsid w:val="009D7009"/>
    <w:rsid w:val="009E1666"/>
    <w:rsid w:val="009E33F3"/>
    <w:rsid w:val="009E5800"/>
    <w:rsid w:val="00A203BC"/>
    <w:rsid w:val="00A271D9"/>
    <w:rsid w:val="00A40606"/>
    <w:rsid w:val="00A40D00"/>
    <w:rsid w:val="00A43B8B"/>
    <w:rsid w:val="00A4503A"/>
    <w:rsid w:val="00A74DE1"/>
    <w:rsid w:val="00A759C9"/>
    <w:rsid w:val="00A84A94"/>
    <w:rsid w:val="00A90442"/>
    <w:rsid w:val="00AA4849"/>
    <w:rsid w:val="00AC6D35"/>
    <w:rsid w:val="00B221E1"/>
    <w:rsid w:val="00B364EA"/>
    <w:rsid w:val="00B51BDC"/>
    <w:rsid w:val="00B561C0"/>
    <w:rsid w:val="00B6154B"/>
    <w:rsid w:val="00B63E35"/>
    <w:rsid w:val="00B66B78"/>
    <w:rsid w:val="00B74831"/>
    <w:rsid w:val="00B773CE"/>
    <w:rsid w:val="00B834B6"/>
    <w:rsid w:val="00B862DA"/>
    <w:rsid w:val="00B97903"/>
    <w:rsid w:val="00BB0A26"/>
    <w:rsid w:val="00BB5D51"/>
    <w:rsid w:val="00BB5F56"/>
    <w:rsid w:val="00BC2162"/>
    <w:rsid w:val="00BC64CD"/>
    <w:rsid w:val="00BD6FA4"/>
    <w:rsid w:val="00BD7A31"/>
    <w:rsid w:val="00BE07D1"/>
    <w:rsid w:val="00BE0DF4"/>
    <w:rsid w:val="00BE29EF"/>
    <w:rsid w:val="00BE6392"/>
    <w:rsid w:val="00BE728B"/>
    <w:rsid w:val="00BF3DB5"/>
    <w:rsid w:val="00BF4110"/>
    <w:rsid w:val="00C0242D"/>
    <w:rsid w:val="00C03733"/>
    <w:rsid w:val="00C12671"/>
    <w:rsid w:val="00C1608A"/>
    <w:rsid w:val="00C17026"/>
    <w:rsid w:val="00C34CB7"/>
    <w:rsid w:val="00C63726"/>
    <w:rsid w:val="00C6766D"/>
    <w:rsid w:val="00C73235"/>
    <w:rsid w:val="00C83FCE"/>
    <w:rsid w:val="00C86957"/>
    <w:rsid w:val="00C900A4"/>
    <w:rsid w:val="00C91823"/>
    <w:rsid w:val="00CA312A"/>
    <w:rsid w:val="00CA6548"/>
    <w:rsid w:val="00CA7F55"/>
    <w:rsid w:val="00CB5240"/>
    <w:rsid w:val="00CC2BF9"/>
    <w:rsid w:val="00CC639E"/>
    <w:rsid w:val="00CC6D9B"/>
    <w:rsid w:val="00CD796B"/>
    <w:rsid w:val="00CE3ACE"/>
    <w:rsid w:val="00CF7E3D"/>
    <w:rsid w:val="00CF7F33"/>
    <w:rsid w:val="00D008AB"/>
    <w:rsid w:val="00D1568A"/>
    <w:rsid w:val="00D60A33"/>
    <w:rsid w:val="00D7205C"/>
    <w:rsid w:val="00D74A1B"/>
    <w:rsid w:val="00D84CAD"/>
    <w:rsid w:val="00D93DD1"/>
    <w:rsid w:val="00D96EF3"/>
    <w:rsid w:val="00DA791A"/>
    <w:rsid w:val="00DA7E6A"/>
    <w:rsid w:val="00DB3A8F"/>
    <w:rsid w:val="00DD1154"/>
    <w:rsid w:val="00DD460B"/>
    <w:rsid w:val="00DE2E46"/>
    <w:rsid w:val="00DE4DA3"/>
    <w:rsid w:val="00DF474C"/>
    <w:rsid w:val="00DF69A2"/>
    <w:rsid w:val="00E00283"/>
    <w:rsid w:val="00E172A1"/>
    <w:rsid w:val="00E44717"/>
    <w:rsid w:val="00E457CF"/>
    <w:rsid w:val="00E50C44"/>
    <w:rsid w:val="00E628F7"/>
    <w:rsid w:val="00E671EE"/>
    <w:rsid w:val="00E70954"/>
    <w:rsid w:val="00E70E70"/>
    <w:rsid w:val="00E72D8A"/>
    <w:rsid w:val="00E84842"/>
    <w:rsid w:val="00E859B4"/>
    <w:rsid w:val="00E9335E"/>
    <w:rsid w:val="00EA008E"/>
    <w:rsid w:val="00EA6CC1"/>
    <w:rsid w:val="00EB712D"/>
    <w:rsid w:val="00ED63EC"/>
    <w:rsid w:val="00EE0730"/>
    <w:rsid w:val="00EF3BF4"/>
    <w:rsid w:val="00F16715"/>
    <w:rsid w:val="00F20A73"/>
    <w:rsid w:val="00F22DCE"/>
    <w:rsid w:val="00F27062"/>
    <w:rsid w:val="00F3279E"/>
    <w:rsid w:val="00F442EE"/>
    <w:rsid w:val="00F47987"/>
    <w:rsid w:val="00F659D8"/>
    <w:rsid w:val="00F664F6"/>
    <w:rsid w:val="00F74518"/>
    <w:rsid w:val="00F84582"/>
    <w:rsid w:val="00FA4BC1"/>
    <w:rsid w:val="00FA78FF"/>
    <w:rsid w:val="00FB09F6"/>
    <w:rsid w:val="00FE0FC7"/>
    <w:rsid w:val="00FE2C41"/>
    <w:rsid w:val="00FE3038"/>
    <w:rsid w:val="00FE7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B3175"/>
  <w15:chartTrackingRefBased/>
  <w15:docId w15:val="{67A6F470-52CB-47EF-9BE2-1A1F667B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CE"/>
    <w:rPr>
      <w:rFonts w:ascii="Arial" w:hAnsi="Arial" w:cs="Times New Roman"/>
      <w:kern w:val="0"/>
      <w:sz w:val="24"/>
      <w:szCs w:val="20"/>
      <w14:ligatures w14:val="none"/>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p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PlaceholderText">
    <w:name w:val="Placeholder Text"/>
    <w:basedOn w:val="DefaultParagraphFont"/>
    <w:uiPriority w:val="99"/>
    <w:semiHidden/>
    <w:rsid w:val="00732C4D"/>
    <w:rPr>
      <w:color w:val="808080"/>
    </w:rPr>
  </w:style>
  <w:style w:type="table" w:styleId="TableGrid">
    <w:name w:val="Table Grid"/>
    <w:basedOn w:val="TableNormal"/>
    <w:uiPriority w:val="39"/>
    <w:rsid w:val="008B0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34A"/>
    <w:pPr>
      <w:ind w:left="720"/>
      <w:contextualSpacing/>
    </w:pPr>
  </w:style>
  <w:style w:type="character" w:styleId="Hyperlink">
    <w:name w:val="Hyperlink"/>
    <w:basedOn w:val="DefaultParagraphFont"/>
    <w:uiPriority w:val="99"/>
    <w:unhideWhenUsed/>
    <w:rsid w:val="00057B8D"/>
    <w:rPr>
      <w:color w:val="0563C1" w:themeColor="hyperlink"/>
      <w:u w:val="single"/>
    </w:rPr>
  </w:style>
  <w:style w:type="character" w:styleId="UnresolvedMention">
    <w:name w:val="Unresolved Mention"/>
    <w:basedOn w:val="DefaultParagraphFont"/>
    <w:uiPriority w:val="99"/>
    <w:semiHidden/>
    <w:unhideWhenUsed/>
    <w:rsid w:val="00057B8D"/>
    <w:rPr>
      <w:color w:val="605E5C"/>
      <w:shd w:val="clear" w:color="auto" w:fill="E1DFDD"/>
    </w:rPr>
  </w:style>
  <w:style w:type="character" w:styleId="FollowedHyperlink">
    <w:name w:val="FollowedHyperlink"/>
    <w:basedOn w:val="DefaultParagraphFont"/>
    <w:uiPriority w:val="99"/>
    <w:semiHidden/>
    <w:unhideWhenUsed/>
    <w:rsid w:val="001E52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PSS@gov.scot"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bpss@gov.scot"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bpss@gov.sco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8.png@01D9E012.E26281C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370071B56B4AB1BB1F7A9F69E56AD8"/>
        <w:category>
          <w:name w:val="General"/>
          <w:gallery w:val="placeholder"/>
        </w:category>
        <w:types>
          <w:type w:val="bbPlcHdr"/>
        </w:types>
        <w:behaviors>
          <w:behavior w:val="content"/>
        </w:behaviors>
        <w:guid w:val="{02F8C3AA-2283-462C-A8E4-7F20EA3ABAEC}"/>
      </w:docPartPr>
      <w:docPartBody>
        <w:p w:rsidR="00EC2C29" w:rsidRDefault="003A1054" w:rsidP="003A1054">
          <w:pPr>
            <w:pStyle w:val="C5370071B56B4AB1BB1F7A9F69E56AD8"/>
          </w:pPr>
          <w:r w:rsidRPr="008B2990">
            <w:rPr>
              <w:rStyle w:val="PlaceholderText"/>
            </w:rPr>
            <w:t>Click or tap here to enter text.</w:t>
          </w:r>
        </w:p>
      </w:docPartBody>
    </w:docPart>
    <w:docPart>
      <w:docPartPr>
        <w:name w:val="F84E05139A0B48DB81DF0AD41A43D929"/>
        <w:category>
          <w:name w:val="General"/>
          <w:gallery w:val="placeholder"/>
        </w:category>
        <w:types>
          <w:type w:val="bbPlcHdr"/>
        </w:types>
        <w:behaviors>
          <w:behavior w:val="content"/>
        </w:behaviors>
        <w:guid w:val="{958E8DAE-F688-49AC-9789-63545F65D46F}"/>
      </w:docPartPr>
      <w:docPartBody>
        <w:p w:rsidR="00EC2C29" w:rsidRDefault="003A1054" w:rsidP="003A1054">
          <w:pPr>
            <w:pStyle w:val="F84E05139A0B48DB81DF0AD41A43D929"/>
          </w:pPr>
          <w:r w:rsidRPr="008B2990">
            <w:rPr>
              <w:rStyle w:val="PlaceholderText"/>
            </w:rPr>
            <w:t>Click or tap here to enter text.</w:t>
          </w:r>
        </w:p>
      </w:docPartBody>
    </w:docPart>
    <w:docPart>
      <w:docPartPr>
        <w:name w:val="7C37698DFE934CFF93DC8412D2576378"/>
        <w:category>
          <w:name w:val="General"/>
          <w:gallery w:val="placeholder"/>
        </w:category>
        <w:types>
          <w:type w:val="bbPlcHdr"/>
        </w:types>
        <w:behaviors>
          <w:behavior w:val="content"/>
        </w:behaviors>
        <w:guid w:val="{918A9EE0-736B-4FF2-B03B-D33982FE5EDA}"/>
      </w:docPartPr>
      <w:docPartBody>
        <w:p w:rsidR="00EC2C29" w:rsidRDefault="003A1054" w:rsidP="003A1054">
          <w:pPr>
            <w:pStyle w:val="7C37698DFE934CFF93DC8412D2576378"/>
          </w:pPr>
          <w:r w:rsidRPr="008B2990">
            <w:rPr>
              <w:rStyle w:val="PlaceholderText"/>
            </w:rPr>
            <w:t>Click or tap here to enter text.</w:t>
          </w:r>
        </w:p>
      </w:docPartBody>
    </w:docPart>
    <w:docPart>
      <w:docPartPr>
        <w:name w:val="C9A4E8BEB5104D329C18107C1F20CB4D"/>
        <w:category>
          <w:name w:val="General"/>
          <w:gallery w:val="placeholder"/>
        </w:category>
        <w:types>
          <w:type w:val="bbPlcHdr"/>
        </w:types>
        <w:behaviors>
          <w:behavior w:val="content"/>
        </w:behaviors>
        <w:guid w:val="{B33D77CB-A14E-4106-8EB3-0840FCB53857}"/>
      </w:docPartPr>
      <w:docPartBody>
        <w:p w:rsidR="00EC2C29" w:rsidRDefault="003A1054" w:rsidP="003A1054">
          <w:pPr>
            <w:pStyle w:val="C9A4E8BEB5104D329C18107C1F20CB4D"/>
          </w:pPr>
          <w:r w:rsidRPr="008B2990">
            <w:rPr>
              <w:rStyle w:val="PlaceholderText"/>
            </w:rPr>
            <w:t>Click or tap here to enter text.</w:t>
          </w:r>
        </w:p>
      </w:docPartBody>
    </w:docPart>
    <w:docPart>
      <w:docPartPr>
        <w:name w:val="B4694DAED78E4E0FA5E28F949E7E989D"/>
        <w:category>
          <w:name w:val="General"/>
          <w:gallery w:val="placeholder"/>
        </w:category>
        <w:types>
          <w:type w:val="bbPlcHdr"/>
        </w:types>
        <w:behaviors>
          <w:behavior w:val="content"/>
        </w:behaviors>
        <w:guid w:val="{1F3254E5-569A-45F1-88D1-F859217CDD72}"/>
      </w:docPartPr>
      <w:docPartBody>
        <w:p w:rsidR="00EC2C29" w:rsidRDefault="003A1054" w:rsidP="003A1054">
          <w:pPr>
            <w:pStyle w:val="B4694DAED78E4E0FA5E28F949E7E989D"/>
          </w:pPr>
          <w:r w:rsidRPr="008B2990">
            <w:rPr>
              <w:rStyle w:val="PlaceholderText"/>
            </w:rPr>
            <w:t>Click or tap here to enter text.</w:t>
          </w:r>
        </w:p>
      </w:docPartBody>
    </w:docPart>
    <w:docPart>
      <w:docPartPr>
        <w:name w:val="919260BF24FC4EDE9777067CCFECB3FB"/>
        <w:category>
          <w:name w:val="General"/>
          <w:gallery w:val="placeholder"/>
        </w:category>
        <w:types>
          <w:type w:val="bbPlcHdr"/>
        </w:types>
        <w:behaviors>
          <w:behavior w:val="content"/>
        </w:behaviors>
        <w:guid w:val="{39326BF7-7AB3-46CB-AA8C-67E204F2EDDF}"/>
      </w:docPartPr>
      <w:docPartBody>
        <w:p w:rsidR="00EC2C29" w:rsidRDefault="003A1054" w:rsidP="003A1054">
          <w:pPr>
            <w:pStyle w:val="919260BF24FC4EDE9777067CCFECB3FB"/>
          </w:pPr>
          <w:r w:rsidRPr="008B2990">
            <w:rPr>
              <w:rStyle w:val="PlaceholderText"/>
            </w:rPr>
            <w:t>Click or tap here to enter text.</w:t>
          </w:r>
        </w:p>
      </w:docPartBody>
    </w:docPart>
    <w:docPart>
      <w:docPartPr>
        <w:name w:val="C9E4D474075A4B6FB2AE5E341248704D"/>
        <w:category>
          <w:name w:val="General"/>
          <w:gallery w:val="placeholder"/>
        </w:category>
        <w:types>
          <w:type w:val="bbPlcHdr"/>
        </w:types>
        <w:behaviors>
          <w:behavior w:val="content"/>
        </w:behaviors>
        <w:guid w:val="{BE0B6289-AC37-4CE3-8E73-F7D41DF95044}"/>
      </w:docPartPr>
      <w:docPartBody>
        <w:p w:rsidR="00832324" w:rsidRDefault="003A1054" w:rsidP="003A1054">
          <w:pPr>
            <w:pStyle w:val="C9E4D474075A4B6FB2AE5E341248704D"/>
          </w:pPr>
          <w:r w:rsidRPr="008B2990">
            <w:rPr>
              <w:rStyle w:val="PlaceholderText"/>
            </w:rPr>
            <w:t>Click or tap here to enter text.</w:t>
          </w:r>
        </w:p>
      </w:docPartBody>
    </w:docPart>
    <w:docPart>
      <w:docPartPr>
        <w:name w:val="8E4B8169A7484EBC9D5DE26176B9A903"/>
        <w:category>
          <w:name w:val="General"/>
          <w:gallery w:val="placeholder"/>
        </w:category>
        <w:types>
          <w:type w:val="bbPlcHdr"/>
        </w:types>
        <w:behaviors>
          <w:behavior w:val="content"/>
        </w:behaviors>
        <w:guid w:val="{463CF224-2D3C-4B7E-A5E6-2A765CF20588}"/>
      </w:docPartPr>
      <w:docPartBody>
        <w:p w:rsidR="00832324" w:rsidRDefault="00832324" w:rsidP="00832324">
          <w:pPr>
            <w:pStyle w:val="8E4B8169A7484EBC9D5DE26176B9A903"/>
          </w:pPr>
          <w:r w:rsidRPr="008B2990">
            <w:rPr>
              <w:rStyle w:val="PlaceholderText"/>
            </w:rPr>
            <w:t>Click or tap here to enter text.</w:t>
          </w:r>
        </w:p>
      </w:docPartBody>
    </w:docPart>
    <w:docPart>
      <w:docPartPr>
        <w:name w:val="129198CD98A2435A81FB2C97FF4675E6"/>
        <w:category>
          <w:name w:val="General"/>
          <w:gallery w:val="placeholder"/>
        </w:category>
        <w:types>
          <w:type w:val="bbPlcHdr"/>
        </w:types>
        <w:behaviors>
          <w:behavior w:val="content"/>
        </w:behaviors>
        <w:guid w:val="{C1B182E0-1008-4783-BE4D-1FDEF8C0C777}"/>
      </w:docPartPr>
      <w:docPartBody>
        <w:p w:rsidR="00832324" w:rsidRDefault="003A1054" w:rsidP="003A1054">
          <w:pPr>
            <w:pStyle w:val="129198CD98A2435A81FB2C97FF4675E6"/>
          </w:pPr>
          <w:r w:rsidRPr="0076633C">
            <w:rPr>
              <w:rStyle w:val="PlaceholderText"/>
            </w:rPr>
            <w:t>Click or tap to enter a date.</w:t>
          </w:r>
        </w:p>
      </w:docPartBody>
    </w:docPart>
    <w:docPart>
      <w:docPartPr>
        <w:name w:val="2580E99D8B9D40AF991BDE6B4EB43CCA"/>
        <w:category>
          <w:name w:val="General"/>
          <w:gallery w:val="placeholder"/>
        </w:category>
        <w:types>
          <w:type w:val="bbPlcHdr"/>
        </w:types>
        <w:behaviors>
          <w:behavior w:val="content"/>
        </w:behaviors>
        <w:guid w:val="{290491E7-1002-4FD6-92D6-13496C36791F}"/>
      </w:docPartPr>
      <w:docPartBody>
        <w:p w:rsidR="00832324" w:rsidRDefault="003A1054" w:rsidP="003A1054">
          <w:pPr>
            <w:pStyle w:val="2580E99D8B9D40AF991BDE6B4EB43CCA"/>
          </w:pPr>
          <w:r w:rsidRPr="008B2990">
            <w:rPr>
              <w:rStyle w:val="PlaceholderText"/>
            </w:rPr>
            <w:t>Click or tap here to enter text.</w:t>
          </w:r>
        </w:p>
      </w:docPartBody>
    </w:docPart>
    <w:docPart>
      <w:docPartPr>
        <w:name w:val="CB703157F7AC4E0691691C0381C046C4"/>
        <w:category>
          <w:name w:val="General"/>
          <w:gallery w:val="placeholder"/>
        </w:category>
        <w:types>
          <w:type w:val="bbPlcHdr"/>
        </w:types>
        <w:behaviors>
          <w:behavior w:val="content"/>
        </w:behaviors>
        <w:guid w:val="{EF00E88F-9722-4862-8DF2-7AF5F8B1B981}"/>
      </w:docPartPr>
      <w:docPartBody>
        <w:p w:rsidR="00832324" w:rsidRDefault="003A1054" w:rsidP="003A1054">
          <w:pPr>
            <w:pStyle w:val="CB703157F7AC4E0691691C0381C046C4"/>
          </w:pPr>
          <w:r w:rsidRPr="008B2990">
            <w:rPr>
              <w:rStyle w:val="PlaceholderText"/>
            </w:rPr>
            <w:t>Click or tap here to enter text.</w:t>
          </w:r>
        </w:p>
      </w:docPartBody>
    </w:docPart>
    <w:docPart>
      <w:docPartPr>
        <w:name w:val="EBC5831BEC2F4C5B94728BC3EAAEA954"/>
        <w:category>
          <w:name w:val="General"/>
          <w:gallery w:val="placeholder"/>
        </w:category>
        <w:types>
          <w:type w:val="bbPlcHdr"/>
        </w:types>
        <w:behaviors>
          <w:behavior w:val="content"/>
        </w:behaviors>
        <w:guid w:val="{148FB8FA-4741-439D-80EE-BECC49EBB7E9}"/>
      </w:docPartPr>
      <w:docPartBody>
        <w:p w:rsidR="00832324" w:rsidRDefault="003A1054" w:rsidP="003A1054">
          <w:pPr>
            <w:pStyle w:val="EBC5831BEC2F4C5B94728BC3EAAEA954"/>
          </w:pPr>
          <w:r w:rsidRPr="008B2990">
            <w:rPr>
              <w:rStyle w:val="PlaceholderText"/>
            </w:rPr>
            <w:t>Click or tap here to enter text.</w:t>
          </w:r>
        </w:p>
      </w:docPartBody>
    </w:docPart>
    <w:docPart>
      <w:docPartPr>
        <w:name w:val="61491120339A4A1BBA9606500C6C888B"/>
        <w:category>
          <w:name w:val="General"/>
          <w:gallery w:val="placeholder"/>
        </w:category>
        <w:types>
          <w:type w:val="bbPlcHdr"/>
        </w:types>
        <w:behaviors>
          <w:behavior w:val="content"/>
        </w:behaviors>
        <w:guid w:val="{CEA3A40E-A7F4-4B9F-BB55-3FFEA55CC51F}"/>
      </w:docPartPr>
      <w:docPartBody>
        <w:p w:rsidR="00832324" w:rsidRDefault="003A1054" w:rsidP="003A1054">
          <w:pPr>
            <w:pStyle w:val="61491120339A4A1BBA9606500C6C888B"/>
          </w:pPr>
          <w:r w:rsidRPr="008B2990">
            <w:rPr>
              <w:rStyle w:val="PlaceholderText"/>
            </w:rPr>
            <w:t>Click or tap here to enter text.</w:t>
          </w:r>
        </w:p>
      </w:docPartBody>
    </w:docPart>
    <w:docPart>
      <w:docPartPr>
        <w:name w:val="10E158D676534035B878ADBAC4E38347"/>
        <w:category>
          <w:name w:val="General"/>
          <w:gallery w:val="placeholder"/>
        </w:category>
        <w:types>
          <w:type w:val="bbPlcHdr"/>
        </w:types>
        <w:behaviors>
          <w:behavior w:val="content"/>
        </w:behaviors>
        <w:guid w:val="{D169A719-1E2F-4DEF-8ADD-8C7D8A7EF223}"/>
      </w:docPartPr>
      <w:docPartBody>
        <w:p w:rsidR="00832324" w:rsidRDefault="00832324" w:rsidP="00832324">
          <w:pPr>
            <w:pStyle w:val="10E158D676534035B878ADBAC4E38347"/>
          </w:pPr>
          <w:r w:rsidRPr="008B2990">
            <w:rPr>
              <w:rStyle w:val="PlaceholderText"/>
            </w:rPr>
            <w:t>Click or tap here to enter text.</w:t>
          </w:r>
        </w:p>
      </w:docPartBody>
    </w:docPart>
    <w:docPart>
      <w:docPartPr>
        <w:name w:val="FE675014BB0A4C22B82AD3BFC20E7892"/>
        <w:category>
          <w:name w:val="General"/>
          <w:gallery w:val="placeholder"/>
        </w:category>
        <w:types>
          <w:type w:val="bbPlcHdr"/>
        </w:types>
        <w:behaviors>
          <w:behavior w:val="content"/>
        </w:behaviors>
        <w:guid w:val="{04B69D54-2A10-4CF4-9E93-2B7683572809}"/>
      </w:docPartPr>
      <w:docPartBody>
        <w:p w:rsidR="004A667B" w:rsidRDefault="003A1054" w:rsidP="003A1054">
          <w:pPr>
            <w:pStyle w:val="FE675014BB0A4C22B82AD3BFC20E78921"/>
          </w:pPr>
          <w:r w:rsidRPr="008B2990">
            <w:rPr>
              <w:rStyle w:val="PlaceholderText"/>
            </w:rPr>
            <w:t>Click or tap here to enter text.</w:t>
          </w:r>
        </w:p>
      </w:docPartBody>
    </w:docPart>
    <w:docPart>
      <w:docPartPr>
        <w:name w:val="2DC94EAD7F074D74B78FF229AD090976"/>
        <w:category>
          <w:name w:val="General"/>
          <w:gallery w:val="placeholder"/>
        </w:category>
        <w:types>
          <w:type w:val="bbPlcHdr"/>
        </w:types>
        <w:behaviors>
          <w:behavior w:val="content"/>
        </w:behaviors>
        <w:guid w:val="{023685B8-C774-466C-B24B-D5254E07995A}"/>
      </w:docPartPr>
      <w:docPartBody>
        <w:p w:rsidR="004A667B" w:rsidRDefault="003A1054" w:rsidP="003A1054">
          <w:pPr>
            <w:pStyle w:val="2DC94EAD7F074D74B78FF229AD0909761"/>
          </w:pPr>
          <w:r w:rsidRPr="00C12671">
            <w:rPr>
              <w:rStyle w:val="PlaceholderText"/>
              <w:sz w:val="28"/>
              <w:szCs w:val="28"/>
            </w:rPr>
            <w:t>Choose an item.</w:t>
          </w:r>
        </w:p>
      </w:docPartBody>
    </w:docPart>
    <w:docPart>
      <w:docPartPr>
        <w:name w:val="2A50329744974610BD096F210D7F0D17"/>
        <w:category>
          <w:name w:val="General"/>
          <w:gallery w:val="placeholder"/>
        </w:category>
        <w:types>
          <w:type w:val="bbPlcHdr"/>
        </w:types>
        <w:behaviors>
          <w:behavior w:val="content"/>
        </w:behaviors>
        <w:guid w:val="{CD4CEB99-F8EE-499E-A40E-00626D7E17FC}"/>
      </w:docPartPr>
      <w:docPartBody>
        <w:p w:rsidR="004A667B" w:rsidRDefault="003A1054" w:rsidP="003A1054">
          <w:pPr>
            <w:pStyle w:val="2A50329744974610BD096F210D7F0D171"/>
          </w:pPr>
          <w:r w:rsidRPr="00C12671">
            <w:rPr>
              <w:rStyle w:val="PlaceholderText"/>
              <w:sz w:val="28"/>
              <w:szCs w:val="28"/>
            </w:rPr>
            <w:t>Choose an item.</w:t>
          </w:r>
        </w:p>
      </w:docPartBody>
    </w:docPart>
    <w:docPart>
      <w:docPartPr>
        <w:name w:val="666E410AD08846CE89CE9D55D219E043"/>
        <w:category>
          <w:name w:val="General"/>
          <w:gallery w:val="placeholder"/>
        </w:category>
        <w:types>
          <w:type w:val="bbPlcHdr"/>
        </w:types>
        <w:behaviors>
          <w:behavior w:val="content"/>
        </w:behaviors>
        <w:guid w:val="{F53B8A97-258A-4CCC-A335-21B6CBC077AD}"/>
      </w:docPartPr>
      <w:docPartBody>
        <w:p w:rsidR="00636432" w:rsidRDefault="00636432" w:rsidP="00636432">
          <w:pPr>
            <w:pStyle w:val="666E410AD08846CE89CE9D55D219E043"/>
          </w:pPr>
          <w:r w:rsidRPr="00AA3DAC">
            <w:rPr>
              <w:rStyle w:val="PlaceholderText"/>
              <w:szCs w:val="24"/>
            </w:rPr>
            <w:t>Choose an item.</w:t>
          </w:r>
        </w:p>
      </w:docPartBody>
    </w:docPart>
    <w:docPart>
      <w:docPartPr>
        <w:name w:val="4A23B9EFB9FA48A9881D087A942C0DBB"/>
        <w:category>
          <w:name w:val="General"/>
          <w:gallery w:val="placeholder"/>
        </w:category>
        <w:types>
          <w:type w:val="bbPlcHdr"/>
        </w:types>
        <w:behaviors>
          <w:behavior w:val="content"/>
        </w:behaviors>
        <w:guid w:val="{939EE609-EAC4-4540-A297-750A4A039F7E}"/>
      </w:docPartPr>
      <w:docPartBody>
        <w:p w:rsidR="00636432" w:rsidRDefault="00636432" w:rsidP="00636432">
          <w:pPr>
            <w:pStyle w:val="4A23B9EFB9FA48A9881D087A942C0DBB"/>
          </w:pPr>
          <w:r w:rsidRPr="00AA3DAC">
            <w:rPr>
              <w:rStyle w:val="PlaceholderText"/>
              <w:sz w:val="24"/>
              <w:szCs w:val="24"/>
            </w:rPr>
            <w:t>Choose an item.</w:t>
          </w:r>
        </w:p>
      </w:docPartBody>
    </w:docPart>
    <w:docPart>
      <w:docPartPr>
        <w:name w:val="BAE90AA0C25F437EB5D976E356403958"/>
        <w:category>
          <w:name w:val="General"/>
          <w:gallery w:val="placeholder"/>
        </w:category>
        <w:types>
          <w:type w:val="bbPlcHdr"/>
        </w:types>
        <w:behaviors>
          <w:behavior w:val="content"/>
        </w:behaviors>
        <w:guid w:val="{CD057134-8E77-4636-822E-E5C886C770D3}"/>
      </w:docPartPr>
      <w:docPartBody>
        <w:p w:rsidR="00636432" w:rsidRDefault="00636432" w:rsidP="00636432">
          <w:pPr>
            <w:pStyle w:val="BAE90AA0C25F437EB5D976E356403958"/>
          </w:pPr>
          <w:r w:rsidRPr="008B2990">
            <w:rPr>
              <w:rStyle w:val="PlaceholderText"/>
            </w:rPr>
            <w:t>Click or tap here to enter text.</w:t>
          </w:r>
        </w:p>
      </w:docPartBody>
    </w:docPart>
    <w:docPart>
      <w:docPartPr>
        <w:name w:val="5D99D6097C6B456187B2658DC021D285"/>
        <w:category>
          <w:name w:val="General"/>
          <w:gallery w:val="placeholder"/>
        </w:category>
        <w:types>
          <w:type w:val="bbPlcHdr"/>
        </w:types>
        <w:behaviors>
          <w:behavior w:val="content"/>
        </w:behaviors>
        <w:guid w:val="{B96FE0C4-07F3-40CE-80AF-4E9B8559F290}"/>
      </w:docPartPr>
      <w:docPartBody>
        <w:p w:rsidR="00636432" w:rsidRDefault="00636432" w:rsidP="00636432">
          <w:pPr>
            <w:pStyle w:val="5D99D6097C6B456187B2658DC021D285"/>
          </w:pPr>
          <w:r w:rsidRPr="008B2990">
            <w:rPr>
              <w:rStyle w:val="PlaceholderText"/>
            </w:rPr>
            <w:t>Click or tap here to enter text.</w:t>
          </w:r>
        </w:p>
      </w:docPartBody>
    </w:docPart>
    <w:docPart>
      <w:docPartPr>
        <w:name w:val="327C2E422FAC4226BC493EAE61682322"/>
        <w:category>
          <w:name w:val="General"/>
          <w:gallery w:val="placeholder"/>
        </w:category>
        <w:types>
          <w:type w:val="bbPlcHdr"/>
        </w:types>
        <w:behaviors>
          <w:behavior w:val="content"/>
        </w:behaviors>
        <w:guid w:val="{ACEE6594-3B44-481F-81FA-06202F75D478}"/>
      </w:docPartPr>
      <w:docPartBody>
        <w:p w:rsidR="00636432" w:rsidRDefault="00636432" w:rsidP="00636432">
          <w:pPr>
            <w:pStyle w:val="327C2E422FAC4226BC493EAE61682322"/>
          </w:pPr>
          <w:r w:rsidRPr="008B2990">
            <w:rPr>
              <w:rStyle w:val="PlaceholderText"/>
            </w:rPr>
            <w:t>Click or tap here to enter text.</w:t>
          </w:r>
        </w:p>
      </w:docPartBody>
    </w:docPart>
    <w:docPart>
      <w:docPartPr>
        <w:name w:val="D01AE30D116F40EB95315BA6C7919FFA"/>
        <w:category>
          <w:name w:val="General"/>
          <w:gallery w:val="placeholder"/>
        </w:category>
        <w:types>
          <w:type w:val="bbPlcHdr"/>
        </w:types>
        <w:behaviors>
          <w:behavior w:val="content"/>
        </w:behaviors>
        <w:guid w:val="{213CBB28-0A4C-4CA8-B790-F3B5745D4999}"/>
      </w:docPartPr>
      <w:docPartBody>
        <w:p w:rsidR="00636432" w:rsidRDefault="00636432" w:rsidP="00636432">
          <w:pPr>
            <w:pStyle w:val="D01AE30D116F40EB95315BA6C7919FFA"/>
          </w:pPr>
          <w:r w:rsidRPr="0076633C">
            <w:rPr>
              <w:rStyle w:val="PlaceholderText"/>
            </w:rPr>
            <w:t>Click or tap to enter a date.</w:t>
          </w:r>
        </w:p>
      </w:docPartBody>
    </w:docPart>
    <w:docPart>
      <w:docPartPr>
        <w:name w:val="1233458AEFDF473CB4E5D0BAEA13C3DB"/>
        <w:category>
          <w:name w:val="General"/>
          <w:gallery w:val="placeholder"/>
        </w:category>
        <w:types>
          <w:type w:val="bbPlcHdr"/>
        </w:types>
        <w:behaviors>
          <w:behavior w:val="content"/>
        </w:behaviors>
        <w:guid w:val="{421831AB-3D18-418A-813A-E08DF028FCA5}"/>
      </w:docPartPr>
      <w:docPartBody>
        <w:p w:rsidR="00636432" w:rsidRDefault="00636432" w:rsidP="00636432">
          <w:pPr>
            <w:pStyle w:val="1233458AEFDF473CB4E5D0BAEA13C3DB"/>
          </w:pPr>
          <w:r w:rsidRPr="008B2990">
            <w:rPr>
              <w:rStyle w:val="PlaceholderText"/>
            </w:rPr>
            <w:t>Click or tap here to enter text.</w:t>
          </w:r>
        </w:p>
      </w:docPartBody>
    </w:docPart>
    <w:docPart>
      <w:docPartPr>
        <w:name w:val="E4420C1653B848ACB0DB41B4FCA265FA"/>
        <w:category>
          <w:name w:val="General"/>
          <w:gallery w:val="placeholder"/>
        </w:category>
        <w:types>
          <w:type w:val="bbPlcHdr"/>
        </w:types>
        <w:behaviors>
          <w:behavior w:val="content"/>
        </w:behaviors>
        <w:guid w:val="{33CE5F4B-CF92-4F40-9419-5676FB4C8A96}"/>
      </w:docPartPr>
      <w:docPartBody>
        <w:p w:rsidR="00636432" w:rsidRDefault="00636432" w:rsidP="00636432">
          <w:pPr>
            <w:pStyle w:val="E4420C1653B848ACB0DB41B4FCA265FA"/>
          </w:pPr>
          <w:r w:rsidRPr="008B2990">
            <w:rPr>
              <w:rStyle w:val="PlaceholderText"/>
            </w:rPr>
            <w:t>Click or tap here to enter text.</w:t>
          </w:r>
        </w:p>
      </w:docPartBody>
    </w:docPart>
    <w:docPart>
      <w:docPartPr>
        <w:name w:val="3659A1D024B54501A05B3D847BCE2F62"/>
        <w:category>
          <w:name w:val="General"/>
          <w:gallery w:val="placeholder"/>
        </w:category>
        <w:types>
          <w:type w:val="bbPlcHdr"/>
        </w:types>
        <w:behaviors>
          <w:behavior w:val="content"/>
        </w:behaviors>
        <w:guid w:val="{4B825F1D-F3DE-4F0D-93D9-D88AE07DB596}"/>
      </w:docPartPr>
      <w:docPartBody>
        <w:p w:rsidR="00636432" w:rsidRDefault="00636432" w:rsidP="00636432">
          <w:pPr>
            <w:pStyle w:val="3659A1D024B54501A05B3D847BCE2F62"/>
          </w:pPr>
          <w:r w:rsidRPr="008B2990">
            <w:rPr>
              <w:rStyle w:val="PlaceholderText"/>
            </w:rPr>
            <w:t>Click or tap here to enter text.</w:t>
          </w:r>
        </w:p>
      </w:docPartBody>
    </w:docPart>
    <w:docPart>
      <w:docPartPr>
        <w:name w:val="5BADAF7265C748119D5F01375CE42EFE"/>
        <w:category>
          <w:name w:val="General"/>
          <w:gallery w:val="placeholder"/>
        </w:category>
        <w:types>
          <w:type w:val="bbPlcHdr"/>
        </w:types>
        <w:behaviors>
          <w:behavior w:val="content"/>
        </w:behaviors>
        <w:guid w:val="{B2C9144C-719A-4D7B-9E27-22D7FD4E2C4F}"/>
      </w:docPartPr>
      <w:docPartBody>
        <w:p w:rsidR="00636432" w:rsidRDefault="00636432" w:rsidP="00636432">
          <w:pPr>
            <w:pStyle w:val="5BADAF7265C748119D5F01375CE42EFE"/>
          </w:pPr>
          <w:r w:rsidRPr="00AA3DAC">
            <w:rPr>
              <w:rStyle w:val="PlaceholderText"/>
              <w:sz w:val="24"/>
              <w:szCs w:val="24"/>
            </w:rPr>
            <w:t>Choose an item.</w:t>
          </w:r>
        </w:p>
      </w:docPartBody>
    </w:docPart>
    <w:docPart>
      <w:docPartPr>
        <w:name w:val="AE6F8D4D76CD4A348312D34CF5CD0822"/>
        <w:category>
          <w:name w:val="General"/>
          <w:gallery w:val="placeholder"/>
        </w:category>
        <w:types>
          <w:type w:val="bbPlcHdr"/>
        </w:types>
        <w:behaviors>
          <w:behavior w:val="content"/>
        </w:behaviors>
        <w:guid w:val="{36D791D3-05C9-453C-93DD-464D68CE49D8}"/>
      </w:docPartPr>
      <w:docPartBody>
        <w:p w:rsidR="00636432" w:rsidRDefault="00636432" w:rsidP="00636432">
          <w:pPr>
            <w:pStyle w:val="AE6F8D4D76CD4A348312D34CF5CD0822"/>
          </w:pPr>
          <w:r w:rsidRPr="00C12671">
            <w:rPr>
              <w:rStyle w:val="PlaceholderText"/>
              <w:sz w:val="28"/>
              <w:szCs w:val="28"/>
            </w:rPr>
            <w:t>Choose an item.</w:t>
          </w:r>
        </w:p>
      </w:docPartBody>
    </w:docPart>
    <w:docPart>
      <w:docPartPr>
        <w:name w:val="B50922AB3E094CD4B479512656E49065"/>
        <w:category>
          <w:name w:val="General"/>
          <w:gallery w:val="placeholder"/>
        </w:category>
        <w:types>
          <w:type w:val="bbPlcHdr"/>
        </w:types>
        <w:behaviors>
          <w:behavior w:val="content"/>
        </w:behaviors>
        <w:guid w:val="{B0E338B8-5684-4DC5-BA1B-23F2346A8A45}"/>
      </w:docPartPr>
      <w:docPartBody>
        <w:p w:rsidR="00636432" w:rsidRDefault="00636432" w:rsidP="00636432">
          <w:pPr>
            <w:pStyle w:val="B50922AB3E094CD4B479512656E49065"/>
          </w:pPr>
          <w:r w:rsidRPr="008B2990">
            <w:rPr>
              <w:rStyle w:val="PlaceholderText"/>
            </w:rPr>
            <w:t>Click or tap here to enter text.</w:t>
          </w:r>
        </w:p>
      </w:docPartBody>
    </w:docPart>
    <w:docPart>
      <w:docPartPr>
        <w:name w:val="1C5C3721B8D44CDC91F52425CA186987"/>
        <w:category>
          <w:name w:val="General"/>
          <w:gallery w:val="placeholder"/>
        </w:category>
        <w:types>
          <w:type w:val="bbPlcHdr"/>
        </w:types>
        <w:behaviors>
          <w:behavior w:val="content"/>
        </w:behaviors>
        <w:guid w:val="{CA1859BA-07A1-4ED6-B99C-46B36A33799C}"/>
      </w:docPartPr>
      <w:docPartBody>
        <w:p w:rsidR="00636432" w:rsidRDefault="00636432" w:rsidP="00636432">
          <w:pPr>
            <w:pStyle w:val="1C5C3721B8D44CDC91F52425CA186987"/>
          </w:pPr>
          <w:r w:rsidRPr="00C12671">
            <w:rPr>
              <w:rStyle w:val="PlaceholderText"/>
              <w:sz w:val="28"/>
              <w:szCs w:val="28"/>
            </w:rPr>
            <w:t>Choose an item.</w:t>
          </w:r>
        </w:p>
      </w:docPartBody>
    </w:docPart>
    <w:docPart>
      <w:docPartPr>
        <w:name w:val="CBCABCF5E9E44ABD87633AD43C96FF7E"/>
        <w:category>
          <w:name w:val="General"/>
          <w:gallery w:val="placeholder"/>
        </w:category>
        <w:types>
          <w:type w:val="bbPlcHdr"/>
        </w:types>
        <w:behaviors>
          <w:behavior w:val="content"/>
        </w:behaviors>
        <w:guid w:val="{77EBF4E2-4CE4-46C2-BE90-A42D87FC4FA9}"/>
      </w:docPartPr>
      <w:docPartBody>
        <w:p w:rsidR="00636432" w:rsidRDefault="00636432" w:rsidP="00636432">
          <w:pPr>
            <w:pStyle w:val="CBCABCF5E9E44ABD87633AD43C96FF7E"/>
          </w:pPr>
          <w:r w:rsidRPr="00AA3DAC">
            <w:rPr>
              <w:rStyle w:val="PlaceholderText"/>
              <w:szCs w:val="24"/>
            </w:rPr>
            <w:t>Choose an item.</w:t>
          </w:r>
        </w:p>
      </w:docPartBody>
    </w:docPart>
    <w:docPart>
      <w:docPartPr>
        <w:name w:val="E0D9E6647F014066A02F5BE730FE3A5C"/>
        <w:category>
          <w:name w:val="General"/>
          <w:gallery w:val="placeholder"/>
        </w:category>
        <w:types>
          <w:type w:val="bbPlcHdr"/>
        </w:types>
        <w:behaviors>
          <w:behavior w:val="content"/>
        </w:behaviors>
        <w:guid w:val="{4DC66EE2-AF3E-4008-829E-338D76083C6C}"/>
      </w:docPartPr>
      <w:docPartBody>
        <w:p w:rsidR="00636432" w:rsidRDefault="00636432" w:rsidP="00636432">
          <w:pPr>
            <w:pStyle w:val="E0D9E6647F014066A02F5BE730FE3A5C"/>
          </w:pPr>
          <w:r w:rsidRPr="008B2990">
            <w:rPr>
              <w:rStyle w:val="PlaceholderText"/>
            </w:rPr>
            <w:t>Click or tap here to enter text.</w:t>
          </w:r>
        </w:p>
      </w:docPartBody>
    </w:docPart>
    <w:docPart>
      <w:docPartPr>
        <w:name w:val="E3CC8E6AC6544C849CD1A01AE8066899"/>
        <w:category>
          <w:name w:val="General"/>
          <w:gallery w:val="placeholder"/>
        </w:category>
        <w:types>
          <w:type w:val="bbPlcHdr"/>
        </w:types>
        <w:behaviors>
          <w:behavior w:val="content"/>
        </w:behaviors>
        <w:guid w:val="{D1CFA752-1B50-4F3D-8D3A-F15BF82720EC}"/>
      </w:docPartPr>
      <w:docPartBody>
        <w:p w:rsidR="00636432" w:rsidRDefault="00636432" w:rsidP="00636432">
          <w:pPr>
            <w:pStyle w:val="E3CC8E6AC6544C849CD1A01AE8066899"/>
          </w:pPr>
          <w:r w:rsidRPr="008B2990">
            <w:rPr>
              <w:rStyle w:val="PlaceholderText"/>
            </w:rPr>
            <w:t>Click or tap here to enter text.</w:t>
          </w:r>
        </w:p>
      </w:docPartBody>
    </w:docPart>
    <w:docPart>
      <w:docPartPr>
        <w:name w:val="B67697643E3B4544BE82A88802627F4E"/>
        <w:category>
          <w:name w:val="General"/>
          <w:gallery w:val="placeholder"/>
        </w:category>
        <w:types>
          <w:type w:val="bbPlcHdr"/>
        </w:types>
        <w:behaviors>
          <w:behavior w:val="content"/>
        </w:behaviors>
        <w:guid w:val="{52B20FF9-8A8F-4262-8FA6-E9901EF9E430}"/>
      </w:docPartPr>
      <w:docPartBody>
        <w:p w:rsidR="00636432" w:rsidRDefault="00636432" w:rsidP="00636432">
          <w:pPr>
            <w:pStyle w:val="B67697643E3B4544BE82A88802627F4E"/>
          </w:pPr>
          <w:r w:rsidRPr="008B2990">
            <w:rPr>
              <w:rStyle w:val="PlaceholderText"/>
            </w:rPr>
            <w:t>Click or tap here to enter text.</w:t>
          </w:r>
        </w:p>
      </w:docPartBody>
    </w:docPart>
    <w:docPart>
      <w:docPartPr>
        <w:name w:val="C9EF7E69362E454BB007C9F2AA78DFCC"/>
        <w:category>
          <w:name w:val="General"/>
          <w:gallery w:val="placeholder"/>
        </w:category>
        <w:types>
          <w:type w:val="bbPlcHdr"/>
        </w:types>
        <w:behaviors>
          <w:behavior w:val="content"/>
        </w:behaviors>
        <w:guid w:val="{FC9F8748-28A6-4156-9774-5920E4643CB1}"/>
      </w:docPartPr>
      <w:docPartBody>
        <w:p w:rsidR="00636432" w:rsidRDefault="00636432" w:rsidP="00636432">
          <w:pPr>
            <w:pStyle w:val="C9EF7E69362E454BB007C9F2AA78DFCC"/>
          </w:pPr>
          <w:r w:rsidRPr="008B2990">
            <w:rPr>
              <w:rStyle w:val="PlaceholderText"/>
            </w:rPr>
            <w:t>Click or tap here to enter text.</w:t>
          </w:r>
        </w:p>
      </w:docPartBody>
    </w:docPart>
    <w:docPart>
      <w:docPartPr>
        <w:name w:val="A808FDAE6B604F5287F5A3D19462E1E1"/>
        <w:category>
          <w:name w:val="General"/>
          <w:gallery w:val="placeholder"/>
        </w:category>
        <w:types>
          <w:type w:val="bbPlcHdr"/>
        </w:types>
        <w:behaviors>
          <w:behavior w:val="content"/>
        </w:behaviors>
        <w:guid w:val="{C30AB9A1-12CC-4C8B-BC99-8A03EFA0E08C}"/>
      </w:docPartPr>
      <w:docPartBody>
        <w:p w:rsidR="00636432" w:rsidRDefault="00636432" w:rsidP="00636432">
          <w:pPr>
            <w:pStyle w:val="A808FDAE6B604F5287F5A3D19462E1E1"/>
          </w:pPr>
          <w:r w:rsidRPr="0076633C">
            <w:rPr>
              <w:rStyle w:val="PlaceholderText"/>
            </w:rPr>
            <w:t>Click or tap to enter a date.</w:t>
          </w:r>
        </w:p>
      </w:docPartBody>
    </w:docPart>
    <w:docPart>
      <w:docPartPr>
        <w:name w:val="86953C2618D64355BB5502368304D796"/>
        <w:category>
          <w:name w:val="General"/>
          <w:gallery w:val="placeholder"/>
        </w:category>
        <w:types>
          <w:type w:val="bbPlcHdr"/>
        </w:types>
        <w:behaviors>
          <w:behavior w:val="content"/>
        </w:behaviors>
        <w:guid w:val="{F4F00840-BD33-4EDE-94DD-A76F2EE28765}"/>
      </w:docPartPr>
      <w:docPartBody>
        <w:p w:rsidR="00636432" w:rsidRDefault="00636432" w:rsidP="00636432">
          <w:pPr>
            <w:pStyle w:val="86953C2618D64355BB5502368304D796"/>
          </w:pPr>
          <w:r w:rsidRPr="008B2990">
            <w:rPr>
              <w:rStyle w:val="PlaceholderText"/>
            </w:rPr>
            <w:t>Click or tap here to enter text.</w:t>
          </w:r>
        </w:p>
      </w:docPartBody>
    </w:docPart>
    <w:docPart>
      <w:docPartPr>
        <w:name w:val="A9A0CC4E08314991B01F4D9F98868ED8"/>
        <w:category>
          <w:name w:val="General"/>
          <w:gallery w:val="placeholder"/>
        </w:category>
        <w:types>
          <w:type w:val="bbPlcHdr"/>
        </w:types>
        <w:behaviors>
          <w:behavior w:val="content"/>
        </w:behaviors>
        <w:guid w:val="{9ECBBDF3-BAD9-46B1-92B2-40DD397CDCD1}"/>
      </w:docPartPr>
      <w:docPartBody>
        <w:p w:rsidR="00636432" w:rsidRDefault="00636432" w:rsidP="00636432">
          <w:pPr>
            <w:pStyle w:val="A9A0CC4E08314991B01F4D9F98868ED8"/>
          </w:pPr>
          <w:r w:rsidRPr="008B2990">
            <w:rPr>
              <w:rStyle w:val="PlaceholderText"/>
            </w:rPr>
            <w:t>Click or tap here to enter text.</w:t>
          </w:r>
        </w:p>
      </w:docPartBody>
    </w:docPart>
    <w:docPart>
      <w:docPartPr>
        <w:name w:val="A6D94AF2ACCC4CDCBB316727F8B0D43D"/>
        <w:category>
          <w:name w:val="General"/>
          <w:gallery w:val="placeholder"/>
        </w:category>
        <w:types>
          <w:type w:val="bbPlcHdr"/>
        </w:types>
        <w:behaviors>
          <w:behavior w:val="content"/>
        </w:behaviors>
        <w:guid w:val="{23C294E6-05C0-4B03-8ECC-C8FF3B30260A}"/>
      </w:docPartPr>
      <w:docPartBody>
        <w:p w:rsidR="00636432" w:rsidRDefault="00636432" w:rsidP="00636432">
          <w:pPr>
            <w:pStyle w:val="A6D94AF2ACCC4CDCBB316727F8B0D43D"/>
          </w:pPr>
          <w:r w:rsidRPr="008B2990">
            <w:rPr>
              <w:rStyle w:val="PlaceholderText"/>
            </w:rPr>
            <w:t>Click or tap here to enter text.</w:t>
          </w:r>
        </w:p>
      </w:docPartBody>
    </w:docPart>
    <w:docPart>
      <w:docPartPr>
        <w:name w:val="7C6E7CBDAD294BC1B757525AFDCCB1B9"/>
        <w:category>
          <w:name w:val="General"/>
          <w:gallery w:val="placeholder"/>
        </w:category>
        <w:types>
          <w:type w:val="bbPlcHdr"/>
        </w:types>
        <w:behaviors>
          <w:behavior w:val="content"/>
        </w:behaviors>
        <w:guid w:val="{95BB8C68-A037-4FD2-A460-4E3CBAA17376}"/>
      </w:docPartPr>
      <w:docPartBody>
        <w:p w:rsidR="00636432" w:rsidRDefault="00636432" w:rsidP="00636432">
          <w:pPr>
            <w:pStyle w:val="7C6E7CBDAD294BC1B757525AFDCCB1B9"/>
          </w:pPr>
          <w:r w:rsidRPr="00AA3DAC">
            <w:rPr>
              <w:rStyle w:val="PlaceholderText"/>
              <w:sz w:val="24"/>
              <w:szCs w:val="24"/>
            </w:rPr>
            <w:t>Choose an item.</w:t>
          </w:r>
        </w:p>
      </w:docPartBody>
    </w:docPart>
    <w:docPart>
      <w:docPartPr>
        <w:name w:val="B1E378B9C81F410C937A9A7535F0CD81"/>
        <w:category>
          <w:name w:val="General"/>
          <w:gallery w:val="placeholder"/>
        </w:category>
        <w:types>
          <w:type w:val="bbPlcHdr"/>
        </w:types>
        <w:behaviors>
          <w:behavior w:val="content"/>
        </w:behaviors>
        <w:guid w:val="{C69A3150-0455-4E88-B0EA-F28B586F9923}"/>
      </w:docPartPr>
      <w:docPartBody>
        <w:p w:rsidR="00636432" w:rsidRDefault="00636432" w:rsidP="00636432">
          <w:pPr>
            <w:pStyle w:val="B1E378B9C81F410C937A9A7535F0CD81"/>
          </w:pPr>
          <w:r w:rsidRPr="00C12671">
            <w:rPr>
              <w:rStyle w:val="PlaceholderText"/>
              <w:sz w:val="28"/>
              <w:szCs w:val="28"/>
            </w:rPr>
            <w:t>Choose an item.</w:t>
          </w:r>
        </w:p>
      </w:docPartBody>
    </w:docPart>
    <w:docPart>
      <w:docPartPr>
        <w:name w:val="A7088E182B7E49099C8AF04B7DE6927C"/>
        <w:category>
          <w:name w:val="General"/>
          <w:gallery w:val="placeholder"/>
        </w:category>
        <w:types>
          <w:type w:val="bbPlcHdr"/>
        </w:types>
        <w:behaviors>
          <w:behavior w:val="content"/>
        </w:behaviors>
        <w:guid w:val="{BD2A109A-F8DC-4618-A629-32AE3796D8B0}"/>
      </w:docPartPr>
      <w:docPartBody>
        <w:p w:rsidR="00636432" w:rsidRDefault="00636432" w:rsidP="00636432">
          <w:pPr>
            <w:pStyle w:val="A7088E182B7E49099C8AF04B7DE6927C"/>
          </w:pPr>
          <w:r w:rsidRPr="008B2990">
            <w:rPr>
              <w:rStyle w:val="PlaceholderText"/>
            </w:rPr>
            <w:t>Click or tap here to enter text.</w:t>
          </w:r>
        </w:p>
      </w:docPartBody>
    </w:docPart>
    <w:docPart>
      <w:docPartPr>
        <w:name w:val="DA7F620A995B408FBFEBD939F39366BC"/>
        <w:category>
          <w:name w:val="General"/>
          <w:gallery w:val="placeholder"/>
        </w:category>
        <w:types>
          <w:type w:val="bbPlcHdr"/>
        </w:types>
        <w:behaviors>
          <w:behavior w:val="content"/>
        </w:behaviors>
        <w:guid w:val="{FFAFB16F-E75B-48C7-8087-4C0D99D16890}"/>
      </w:docPartPr>
      <w:docPartBody>
        <w:p w:rsidR="00636432" w:rsidRDefault="00636432" w:rsidP="00636432">
          <w:pPr>
            <w:pStyle w:val="DA7F620A995B408FBFEBD939F39366BC"/>
          </w:pPr>
          <w:r w:rsidRPr="00C12671">
            <w:rPr>
              <w:rStyle w:val="PlaceholderText"/>
              <w:sz w:val="28"/>
              <w:szCs w:val="28"/>
            </w:rPr>
            <w:t>Choose an item.</w:t>
          </w:r>
        </w:p>
      </w:docPartBody>
    </w:docPart>
    <w:docPart>
      <w:docPartPr>
        <w:name w:val="C2499E9C7496442FB238D8A3875EDC47"/>
        <w:category>
          <w:name w:val="General"/>
          <w:gallery w:val="placeholder"/>
        </w:category>
        <w:types>
          <w:type w:val="bbPlcHdr"/>
        </w:types>
        <w:behaviors>
          <w:behavior w:val="content"/>
        </w:behaviors>
        <w:guid w:val="{262BB57C-96FD-4886-B407-DAD1CEC5CCDF}"/>
      </w:docPartPr>
      <w:docPartBody>
        <w:p w:rsidR="00636432" w:rsidRDefault="00636432" w:rsidP="00636432">
          <w:pPr>
            <w:pStyle w:val="C2499E9C7496442FB238D8A3875EDC47"/>
          </w:pPr>
          <w:r w:rsidRPr="00AA3DAC">
            <w:rPr>
              <w:rStyle w:val="PlaceholderText"/>
              <w:szCs w:val="24"/>
            </w:rPr>
            <w:t>Choose an item.</w:t>
          </w:r>
        </w:p>
      </w:docPartBody>
    </w:docPart>
    <w:docPart>
      <w:docPartPr>
        <w:name w:val="900830EF51A34469A5165A76A8EC82CB"/>
        <w:category>
          <w:name w:val="General"/>
          <w:gallery w:val="placeholder"/>
        </w:category>
        <w:types>
          <w:type w:val="bbPlcHdr"/>
        </w:types>
        <w:behaviors>
          <w:behavior w:val="content"/>
        </w:behaviors>
        <w:guid w:val="{1DEDCEF7-8D27-4AED-A083-AB1A7FD05AD5}"/>
      </w:docPartPr>
      <w:docPartBody>
        <w:p w:rsidR="00636432" w:rsidRDefault="00636432" w:rsidP="00636432">
          <w:pPr>
            <w:pStyle w:val="900830EF51A34469A5165A76A8EC82CB"/>
          </w:pPr>
          <w:r w:rsidRPr="008B2990">
            <w:rPr>
              <w:rStyle w:val="PlaceholderText"/>
            </w:rPr>
            <w:t>Click or tap here to enter text.</w:t>
          </w:r>
        </w:p>
      </w:docPartBody>
    </w:docPart>
    <w:docPart>
      <w:docPartPr>
        <w:name w:val="C9EC8B4274D1409CAD8F24391F2A99EE"/>
        <w:category>
          <w:name w:val="General"/>
          <w:gallery w:val="placeholder"/>
        </w:category>
        <w:types>
          <w:type w:val="bbPlcHdr"/>
        </w:types>
        <w:behaviors>
          <w:behavior w:val="content"/>
        </w:behaviors>
        <w:guid w:val="{67DAA60A-BF7E-491F-8888-E278AE07F676}"/>
      </w:docPartPr>
      <w:docPartBody>
        <w:p w:rsidR="00636432" w:rsidRDefault="00636432" w:rsidP="00636432">
          <w:pPr>
            <w:pStyle w:val="C9EC8B4274D1409CAD8F24391F2A99EE"/>
          </w:pPr>
          <w:r w:rsidRPr="008B2990">
            <w:rPr>
              <w:rStyle w:val="PlaceholderText"/>
            </w:rPr>
            <w:t>Click or tap here to enter text.</w:t>
          </w:r>
        </w:p>
      </w:docPartBody>
    </w:docPart>
    <w:docPart>
      <w:docPartPr>
        <w:name w:val="39B5F95244A9454882B79F9AAFFA2F26"/>
        <w:category>
          <w:name w:val="General"/>
          <w:gallery w:val="placeholder"/>
        </w:category>
        <w:types>
          <w:type w:val="bbPlcHdr"/>
        </w:types>
        <w:behaviors>
          <w:behavior w:val="content"/>
        </w:behaviors>
        <w:guid w:val="{37DD8290-1B1A-4050-9BD1-B078F4F59EFC}"/>
      </w:docPartPr>
      <w:docPartBody>
        <w:p w:rsidR="00636432" w:rsidRDefault="00636432" w:rsidP="00636432">
          <w:pPr>
            <w:pStyle w:val="39B5F95244A9454882B79F9AAFFA2F26"/>
          </w:pPr>
          <w:r w:rsidRPr="008B2990">
            <w:rPr>
              <w:rStyle w:val="PlaceholderText"/>
            </w:rPr>
            <w:t>Click or tap here to enter text.</w:t>
          </w:r>
        </w:p>
      </w:docPartBody>
    </w:docPart>
    <w:docPart>
      <w:docPartPr>
        <w:name w:val="E9CB32238F3741F8870DEB0E795B9841"/>
        <w:category>
          <w:name w:val="General"/>
          <w:gallery w:val="placeholder"/>
        </w:category>
        <w:types>
          <w:type w:val="bbPlcHdr"/>
        </w:types>
        <w:behaviors>
          <w:behavior w:val="content"/>
        </w:behaviors>
        <w:guid w:val="{7BFB9D95-A2DD-4ADE-87FF-511301195E96}"/>
      </w:docPartPr>
      <w:docPartBody>
        <w:p w:rsidR="00636432" w:rsidRDefault="00636432" w:rsidP="00636432">
          <w:pPr>
            <w:pStyle w:val="E9CB32238F3741F8870DEB0E795B9841"/>
          </w:pPr>
          <w:r w:rsidRPr="008B2990">
            <w:rPr>
              <w:rStyle w:val="PlaceholderText"/>
            </w:rPr>
            <w:t>Click or tap here to enter text.</w:t>
          </w:r>
        </w:p>
      </w:docPartBody>
    </w:docPart>
    <w:docPart>
      <w:docPartPr>
        <w:name w:val="7B01C67575B841339A5B886EDD1A7B92"/>
        <w:category>
          <w:name w:val="General"/>
          <w:gallery w:val="placeholder"/>
        </w:category>
        <w:types>
          <w:type w:val="bbPlcHdr"/>
        </w:types>
        <w:behaviors>
          <w:behavior w:val="content"/>
        </w:behaviors>
        <w:guid w:val="{D566C8E1-A0D4-4172-8E40-AD098DA377FC}"/>
      </w:docPartPr>
      <w:docPartBody>
        <w:p w:rsidR="00636432" w:rsidRDefault="00636432" w:rsidP="00636432">
          <w:pPr>
            <w:pStyle w:val="7B01C67575B841339A5B886EDD1A7B92"/>
          </w:pPr>
          <w:r w:rsidRPr="0076633C">
            <w:rPr>
              <w:rStyle w:val="PlaceholderText"/>
            </w:rPr>
            <w:t>Click or tap to enter a date.</w:t>
          </w:r>
        </w:p>
      </w:docPartBody>
    </w:docPart>
    <w:docPart>
      <w:docPartPr>
        <w:name w:val="3A488659ACE244F8A2B8780EA8816238"/>
        <w:category>
          <w:name w:val="General"/>
          <w:gallery w:val="placeholder"/>
        </w:category>
        <w:types>
          <w:type w:val="bbPlcHdr"/>
        </w:types>
        <w:behaviors>
          <w:behavior w:val="content"/>
        </w:behaviors>
        <w:guid w:val="{8B14104A-8D28-49D2-8E3F-5216417F640D}"/>
      </w:docPartPr>
      <w:docPartBody>
        <w:p w:rsidR="00636432" w:rsidRDefault="00636432" w:rsidP="00636432">
          <w:pPr>
            <w:pStyle w:val="3A488659ACE244F8A2B8780EA8816238"/>
          </w:pPr>
          <w:r w:rsidRPr="008B2990">
            <w:rPr>
              <w:rStyle w:val="PlaceholderText"/>
            </w:rPr>
            <w:t>Click or tap here to enter text.</w:t>
          </w:r>
        </w:p>
      </w:docPartBody>
    </w:docPart>
    <w:docPart>
      <w:docPartPr>
        <w:name w:val="D526C8611D8C4153899866E468D76162"/>
        <w:category>
          <w:name w:val="General"/>
          <w:gallery w:val="placeholder"/>
        </w:category>
        <w:types>
          <w:type w:val="bbPlcHdr"/>
        </w:types>
        <w:behaviors>
          <w:behavior w:val="content"/>
        </w:behaviors>
        <w:guid w:val="{E1BF2AB9-604B-4A53-BE0E-78616C1C5156}"/>
      </w:docPartPr>
      <w:docPartBody>
        <w:p w:rsidR="00636432" w:rsidRDefault="00636432" w:rsidP="00636432">
          <w:pPr>
            <w:pStyle w:val="D526C8611D8C4153899866E468D76162"/>
          </w:pPr>
          <w:r w:rsidRPr="008B2990">
            <w:rPr>
              <w:rStyle w:val="PlaceholderText"/>
            </w:rPr>
            <w:t>Click or tap here to enter text.</w:t>
          </w:r>
        </w:p>
      </w:docPartBody>
    </w:docPart>
    <w:docPart>
      <w:docPartPr>
        <w:name w:val="0B2707ECEACE4E6CA9F57084C6B8256C"/>
        <w:category>
          <w:name w:val="General"/>
          <w:gallery w:val="placeholder"/>
        </w:category>
        <w:types>
          <w:type w:val="bbPlcHdr"/>
        </w:types>
        <w:behaviors>
          <w:behavior w:val="content"/>
        </w:behaviors>
        <w:guid w:val="{079F5C6C-AFD2-419A-A48C-A38875620670}"/>
      </w:docPartPr>
      <w:docPartBody>
        <w:p w:rsidR="00636432" w:rsidRDefault="00636432" w:rsidP="00636432">
          <w:pPr>
            <w:pStyle w:val="0B2707ECEACE4E6CA9F57084C6B8256C"/>
          </w:pPr>
          <w:r w:rsidRPr="008B2990">
            <w:rPr>
              <w:rStyle w:val="PlaceholderText"/>
            </w:rPr>
            <w:t>Click or tap here to enter text.</w:t>
          </w:r>
        </w:p>
      </w:docPartBody>
    </w:docPart>
    <w:docPart>
      <w:docPartPr>
        <w:name w:val="5F56C9BC3794476DBAF3DCE2F692B36F"/>
        <w:category>
          <w:name w:val="General"/>
          <w:gallery w:val="placeholder"/>
        </w:category>
        <w:types>
          <w:type w:val="bbPlcHdr"/>
        </w:types>
        <w:behaviors>
          <w:behavior w:val="content"/>
        </w:behaviors>
        <w:guid w:val="{AE5994E8-E57A-41A2-9CC5-DBE0C3787A18}"/>
      </w:docPartPr>
      <w:docPartBody>
        <w:p w:rsidR="00636432" w:rsidRDefault="00636432" w:rsidP="00636432">
          <w:pPr>
            <w:pStyle w:val="5F56C9BC3794476DBAF3DCE2F692B36F"/>
          </w:pPr>
          <w:r w:rsidRPr="00AA3DAC">
            <w:rPr>
              <w:rStyle w:val="PlaceholderText"/>
              <w:sz w:val="24"/>
              <w:szCs w:val="24"/>
            </w:rPr>
            <w:t>Choose an item.</w:t>
          </w:r>
        </w:p>
      </w:docPartBody>
    </w:docPart>
    <w:docPart>
      <w:docPartPr>
        <w:name w:val="40A9497578AA45D486837DF15544492C"/>
        <w:category>
          <w:name w:val="General"/>
          <w:gallery w:val="placeholder"/>
        </w:category>
        <w:types>
          <w:type w:val="bbPlcHdr"/>
        </w:types>
        <w:behaviors>
          <w:behavior w:val="content"/>
        </w:behaviors>
        <w:guid w:val="{DAFF7266-E564-465D-A752-0887AEFE3A12}"/>
      </w:docPartPr>
      <w:docPartBody>
        <w:p w:rsidR="00636432" w:rsidRDefault="00636432" w:rsidP="00636432">
          <w:pPr>
            <w:pStyle w:val="40A9497578AA45D486837DF15544492C"/>
          </w:pPr>
          <w:r w:rsidRPr="00C12671">
            <w:rPr>
              <w:rStyle w:val="PlaceholderText"/>
              <w:sz w:val="28"/>
              <w:szCs w:val="28"/>
            </w:rPr>
            <w:t>Choose an item.</w:t>
          </w:r>
        </w:p>
      </w:docPartBody>
    </w:docPart>
    <w:docPart>
      <w:docPartPr>
        <w:name w:val="A439D4E7352F4FAC931101F37B5089CE"/>
        <w:category>
          <w:name w:val="General"/>
          <w:gallery w:val="placeholder"/>
        </w:category>
        <w:types>
          <w:type w:val="bbPlcHdr"/>
        </w:types>
        <w:behaviors>
          <w:behavior w:val="content"/>
        </w:behaviors>
        <w:guid w:val="{CB746ECF-2744-49E8-BB88-715AB261C340}"/>
      </w:docPartPr>
      <w:docPartBody>
        <w:p w:rsidR="00636432" w:rsidRDefault="00636432" w:rsidP="00636432">
          <w:pPr>
            <w:pStyle w:val="A439D4E7352F4FAC931101F37B5089CE"/>
          </w:pPr>
          <w:r w:rsidRPr="008B2990">
            <w:rPr>
              <w:rStyle w:val="PlaceholderText"/>
            </w:rPr>
            <w:t>Click or tap here to enter text.</w:t>
          </w:r>
        </w:p>
      </w:docPartBody>
    </w:docPart>
    <w:docPart>
      <w:docPartPr>
        <w:name w:val="9861FD095AF14FBE81B980E45CD13FE3"/>
        <w:category>
          <w:name w:val="General"/>
          <w:gallery w:val="placeholder"/>
        </w:category>
        <w:types>
          <w:type w:val="bbPlcHdr"/>
        </w:types>
        <w:behaviors>
          <w:behavior w:val="content"/>
        </w:behaviors>
        <w:guid w:val="{27062D3C-CB39-435E-89A6-86FF01C75881}"/>
      </w:docPartPr>
      <w:docPartBody>
        <w:p w:rsidR="00636432" w:rsidRDefault="00636432" w:rsidP="00636432">
          <w:pPr>
            <w:pStyle w:val="9861FD095AF14FBE81B980E45CD13FE3"/>
          </w:pPr>
          <w:r w:rsidRPr="00C12671">
            <w:rPr>
              <w:rStyle w:val="PlaceholderText"/>
              <w:sz w:val="28"/>
              <w:szCs w:val="28"/>
            </w:rPr>
            <w:t>Choose an item.</w:t>
          </w:r>
        </w:p>
      </w:docPartBody>
    </w:docPart>
    <w:docPart>
      <w:docPartPr>
        <w:name w:val="7347AC65F11A402FA567FB23A575B715"/>
        <w:category>
          <w:name w:val="General"/>
          <w:gallery w:val="placeholder"/>
        </w:category>
        <w:types>
          <w:type w:val="bbPlcHdr"/>
        </w:types>
        <w:behaviors>
          <w:behavior w:val="content"/>
        </w:behaviors>
        <w:guid w:val="{EF72075B-9BBC-427E-B646-405466394A7C}"/>
      </w:docPartPr>
      <w:docPartBody>
        <w:p w:rsidR="00636432" w:rsidRDefault="00636432" w:rsidP="00636432">
          <w:pPr>
            <w:pStyle w:val="7347AC65F11A402FA567FB23A575B715"/>
          </w:pPr>
          <w:r w:rsidRPr="00AA3DAC">
            <w:rPr>
              <w:rStyle w:val="PlaceholderText"/>
              <w:szCs w:val="24"/>
            </w:rPr>
            <w:t>Choose an item.</w:t>
          </w:r>
        </w:p>
      </w:docPartBody>
    </w:docPart>
    <w:docPart>
      <w:docPartPr>
        <w:name w:val="7A685C2BF56841D6A609A6800CEC3943"/>
        <w:category>
          <w:name w:val="General"/>
          <w:gallery w:val="placeholder"/>
        </w:category>
        <w:types>
          <w:type w:val="bbPlcHdr"/>
        </w:types>
        <w:behaviors>
          <w:behavior w:val="content"/>
        </w:behaviors>
        <w:guid w:val="{CF8D54C3-FB29-4468-99E0-2A983D8C143C}"/>
      </w:docPartPr>
      <w:docPartBody>
        <w:p w:rsidR="00636432" w:rsidRDefault="00636432" w:rsidP="00636432">
          <w:pPr>
            <w:pStyle w:val="7A685C2BF56841D6A609A6800CEC3943"/>
          </w:pPr>
          <w:r w:rsidRPr="008B2990">
            <w:rPr>
              <w:rStyle w:val="PlaceholderText"/>
            </w:rPr>
            <w:t>Click or tap here to enter text.</w:t>
          </w:r>
        </w:p>
      </w:docPartBody>
    </w:docPart>
    <w:docPart>
      <w:docPartPr>
        <w:name w:val="DADE3D2A9BB84C05B22548FE51C78E7A"/>
        <w:category>
          <w:name w:val="General"/>
          <w:gallery w:val="placeholder"/>
        </w:category>
        <w:types>
          <w:type w:val="bbPlcHdr"/>
        </w:types>
        <w:behaviors>
          <w:behavior w:val="content"/>
        </w:behaviors>
        <w:guid w:val="{9DB195EA-D756-427D-A134-51945D17968E}"/>
      </w:docPartPr>
      <w:docPartBody>
        <w:p w:rsidR="00636432" w:rsidRDefault="00636432" w:rsidP="00636432">
          <w:pPr>
            <w:pStyle w:val="DADE3D2A9BB84C05B22548FE51C78E7A"/>
          </w:pPr>
          <w:r w:rsidRPr="008B2990">
            <w:rPr>
              <w:rStyle w:val="PlaceholderText"/>
            </w:rPr>
            <w:t>Click or tap here to enter text.</w:t>
          </w:r>
        </w:p>
      </w:docPartBody>
    </w:docPart>
    <w:docPart>
      <w:docPartPr>
        <w:name w:val="5C2B69C2D46541F2BD96CEA6A5C0E23F"/>
        <w:category>
          <w:name w:val="General"/>
          <w:gallery w:val="placeholder"/>
        </w:category>
        <w:types>
          <w:type w:val="bbPlcHdr"/>
        </w:types>
        <w:behaviors>
          <w:behavior w:val="content"/>
        </w:behaviors>
        <w:guid w:val="{66B549BD-C881-49EE-A1E2-6A9FCBA36D09}"/>
      </w:docPartPr>
      <w:docPartBody>
        <w:p w:rsidR="00636432" w:rsidRDefault="00636432" w:rsidP="00636432">
          <w:pPr>
            <w:pStyle w:val="5C2B69C2D46541F2BD96CEA6A5C0E23F"/>
          </w:pPr>
          <w:r w:rsidRPr="008B2990">
            <w:rPr>
              <w:rStyle w:val="PlaceholderText"/>
            </w:rPr>
            <w:t>Click or tap here to enter text.</w:t>
          </w:r>
        </w:p>
      </w:docPartBody>
    </w:docPart>
    <w:docPart>
      <w:docPartPr>
        <w:name w:val="1F74584CCF724DE8BD81EE74185925AF"/>
        <w:category>
          <w:name w:val="General"/>
          <w:gallery w:val="placeholder"/>
        </w:category>
        <w:types>
          <w:type w:val="bbPlcHdr"/>
        </w:types>
        <w:behaviors>
          <w:behavior w:val="content"/>
        </w:behaviors>
        <w:guid w:val="{895B79F5-524D-420D-8D01-1E0D5D6DC85F}"/>
      </w:docPartPr>
      <w:docPartBody>
        <w:p w:rsidR="00636432" w:rsidRDefault="00636432" w:rsidP="00636432">
          <w:pPr>
            <w:pStyle w:val="1F74584CCF724DE8BD81EE74185925AF"/>
          </w:pPr>
          <w:r w:rsidRPr="008B2990">
            <w:rPr>
              <w:rStyle w:val="PlaceholderText"/>
            </w:rPr>
            <w:t>Click or tap here to enter text.</w:t>
          </w:r>
        </w:p>
      </w:docPartBody>
    </w:docPart>
    <w:docPart>
      <w:docPartPr>
        <w:name w:val="26ABA1AF141F40A7B3AE006A0D6B8C92"/>
        <w:category>
          <w:name w:val="General"/>
          <w:gallery w:val="placeholder"/>
        </w:category>
        <w:types>
          <w:type w:val="bbPlcHdr"/>
        </w:types>
        <w:behaviors>
          <w:behavior w:val="content"/>
        </w:behaviors>
        <w:guid w:val="{B61B6DFF-E1D7-4170-B794-67168BD8C04C}"/>
      </w:docPartPr>
      <w:docPartBody>
        <w:p w:rsidR="00636432" w:rsidRDefault="00636432" w:rsidP="00636432">
          <w:pPr>
            <w:pStyle w:val="26ABA1AF141F40A7B3AE006A0D6B8C92"/>
          </w:pPr>
          <w:r w:rsidRPr="0076633C">
            <w:rPr>
              <w:rStyle w:val="PlaceholderText"/>
            </w:rPr>
            <w:t>Click or tap to enter a date.</w:t>
          </w:r>
        </w:p>
      </w:docPartBody>
    </w:docPart>
    <w:docPart>
      <w:docPartPr>
        <w:name w:val="09EE65A3910047DCB6CBB891E4B8DACA"/>
        <w:category>
          <w:name w:val="General"/>
          <w:gallery w:val="placeholder"/>
        </w:category>
        <w:types>
          <w:type w:val="bbPlcHdr"/>
        </w:types>
        <w:behaviors>
          <w:behavior w:val="content"/>
        </w:behaviors>
        <w:guid w:val="{0A06DE93-9D4B-47F1-851A-61631230D4BC}"/>
      </w:docPartPr>
      <w:docPartBody>
        <w:p w:rsidR="00636432" w:rsidRDefault="00636432" w:rsidP="00636432">
          <w:pPr>
            <w:pStyle w:val="09EE65A3910047DCB6CBB891E4B8DACA"/>
          </w:pPr>
          <w:r w:rsidRPr="008B2990">
            <w:rPr>
              <w:rStyle w:val="PlaceholderText"/>
            </w:rPr>
            <w:t>Click or tap here to enter text.</w:t>
          </w:r>
        </w:p>
      </w:docPartBody>
    </w:docPart>
    <w:docPart>
      <w:docPartPr>
        <w:name w:val="1C0C226D96454BDE946E44CF50224727"/>
        <w:category>
          <w:name w:val="General"/>
          <w:gallery w:val="placeholder"/>
        </w:category>
        <w:types>
          <w:type w:val="bbPlcHdr"/>
        </w:types>
        <w:behaviors>
          <w:behavior w:val="content"/>
        </w:behaviors>
        <w:guid w:val="{A0F6AC6F-E54D-460C-ABB7-609F027C9A0A}"/>
      </w:docPartPr>
      <w:docPartBody>
        <w:p w:rsidR="00636432" w:rsidRDefault="00636432" w:rsidP="00636432">
          <w:pPr>
            <w:pStyle w:val="1C0C226D96454BDE946E44CF50224727"/>
          </w:pPr>
          <w:r w:rsidRPr="008B2990">
            <w:rPr>
              <w:rStyle w:val="PlaceholderText"/>
            </w:rPr>
            <w:t>Click or tap here to enter text.</w:t>
          </w:r>
        </w:p>
      </w:docPartBody>
    </w:docPart>
    <w:docPart>
      <w:docPartPr>
        <w:name w:val="0571808AAF254AA5A4D13266B5796C0D"/>
        <w:category>
          <w:name w:val="General"/>
          <w:gallery w:val="placeholder"/>
        </w:category>
        <w:types>
          <w:type w:val="bbPlcHdr"/>
        </w:types>
        <w:behaviors>
          <w:behavior w:val="content"/>
        </w:behaviors>
        <w:guid w:val="{C9721DE5-46AA-4EED-BCDC-E40772AF72EB}"/>
      </w:docPartPr>
      <w:docPartBody>
        <w:p w:rsidR="00636432" w:rsidRDefault="00636432" w:rsidP="00636432">
          <w:pPr>
            <w:pStyle w:val="0571808AAF254AA5A4D13266B5796C0D"/>
          </w:pPr>
          <w:r w:rsidRPr="008B2990">
            <w:rPr>
              <w:rStyle w:val="PlaceholderText"/>
            </w:rPr>
            <w:t>Click or tap here to enter text.</w:t>
          </w:r>
        </w:p>
      </w:docPartBody>
    </w:docPart>
    <w:docPart>
      <w:docPartPr>
        <w:name w:val="FC883DC7FAB14154BC83B87EDD9F612D"/>
        <w:category>
          <w:name w:val="General"/>
          <w:gallery w:val="placeholder"/>
        </w:category>
        <w:types>
          <w:type w:val="bbPlcHdr"/>
        </w:types>
        <w:behaviors>
          <w:behavior w:val="content"/>
        </w:behaviors>
        <w:guid w:val="{EEE589DE-2F8E-4ED5-B365-F677FADFE18F}"/>
      </w:docPartPr>
      <w:docPartBody>
        <w:p w:rsidR="00636432" w:rsidRDefault="00636432" w:rsidP="00636432">
          <w:pPr>
            <w:pStyle w:val="FC883DC7FAB14154BC83B87EDD9F612D"/>
          </w:pPr>
          <w:r w:rsidRPr="00AA3DAC">
            <w:rPr>
              <w:rStyle w:val="PlaceholderText"/>
              <w:sz w:val="24"/>
              <w:szCs w:val="24"/>
            </w:rPr>
            <w:t>Choose an item.</w:t>
          </w:r>
        </w:p>
      </w:docPartBody>
    </w:docPart>
    <w:docPart>
      <w:docPartPr>
        <w:name w:val="63FB1083B54C4528A4BE4B8C7DE3C5ED"/>
        <w:category>
          <w:name w:val="General"/>
          <w:gallery w:val="placeholder"/>
        </w:category>
        <w:types>
          <w:type w:val="bbPlcHdr"/>
        </w:types>
        <w:behaviors>
          <w:behavior w:val="content"/>
        </w:behaviors>
        <w:guid w:val="{E3189294-A96F-4F8F-8AE2-3BE8B2AFD9A3}"/>
      </w:docPartPr>
      <w:docPartBody>
        <w:p w:rsidR="00636432" w:rsidRDefault="00636432" w:rsidP="00636432">
          <w:pPr>
            <w:pStyle w:val="63FB1083B54C4528A4BE4B8C7DE3C5ED"/>
          </w:pPr>
          <w:r w:rsidRPr="00C12671">
            <w:rPr>
              <w:rStyle w:val="PlaceholderText"/>
              <w:sz w:val="28"/>
              <w:szCs w:val="28"/>
            </w:rPr>
            <w:t>Choose an item.</w:t>
          </w:r>
        </w:p>
      </w:docPartBody>
    </w:docPart>
    <w:docPart>
      <w:docPartPr>
        <w:name w:val="29C9886C5F664AB9AFF3CCE0FE59EF8A"/>
        <w:category>
          <w:name w:val="General"/>
          <w:gallery w:val="placeholder"/>
        </w:category>
        <w:types>
          <w:type w:val="bbPlcHdr"/>
        </w:types>
        <w:behaviors>
          <w:behavior w:val="content"/>
        </w:behaviors>
        <w:guid w:val="{5A6C816A-A1D5-4D10-A8C3-0233367626C1}"/>
      </w:docPartPr>
      <w:docPartBody>
        <w:p w:rsidR="00636432" w:rsidRDefault="00636432" w:rsidP="00636432">
          <w:pPr>
            <w:pStyle w:val="29C9886C5F664AB9AFF3CCE0FE59EF8A"/>
          </w:pPr>
          <w:r w:rsidRPr="008B2990">
            <w:rPr>
              <w:rStyle w:val="PlaceholderText"/>
            </w:rPr>
            <w:t>Click or tap here to enter text.</w:t>
          </w:r>
        </w:p>
      </w:docPartBody>
    </w:docPart>
    <w:docPart>
      <w:docPartPr>
        <w:name w:val="300F4F84759A4ADC86AE47DCD1AE7B39"/>
        <w:category>
          <w:name w:val="General"/>
          <w:gallery w:val="placeholder"/>
        </w:category>
        <w:types>
          <w:type w:val="bbPlcHdr"/>
        </w:types>
        <w:behaviors>
          <w:behavior w:val="content"/>
        </w:behaviors>
        <w:guid w:val="{854600D8-32BB-4A62-92A3-F3AB85CE90ED}"/>
      </w:docPartPr>
      <w:docPartBody>
        <w:p w:rsidR="00636432" w:rsidRDefault="00636432" w:rsidP="00636432">
          <w:pPr>
            <w:pStyle w:val="300F4F84759A4ADC86AE47DCD1AE7B39"/>
          </w:pPr>
          <w:r w:rsidRPr="00C12671">
            <w:rPr>
              <w:rStyle w:val="PlaceholderText"/>
              <w:sz w:val="28"/>
              <w:szCs w:val="28"/>
            </w:rPr>
            <w:t>Choose an item.</w:t>
          </w:r>
        </w:p>
      </w:docPartBody>
    </w:docPart>
    <w:docPart>
      <w:docPartPr>
        <w:name w:val="B29F1AFAB88945DBAD08637350A2D81D"/>
        <w:category>
          <w:name w:val="General"/>
          <w:gallery w:val="placeholder"/>
        </w:category>
        <w:types>
          <w:type w:val="bbPlcHdr"/>
        </w:types>
        <w:behaviors>
          <w:behavior w:val="content"/>
        </w:behaviors>
        <w:guid w:val="{BB611F4B-2566-45A3-90C5-06DD262E32B7}"/>
      </w:docPartPr>
      <w:docPartBody>
        <w:p w:rsidR="00636432" w:rsidRDefault="00636432" w:rsidP="00636432">
          <w:pPr>
            <w:pStyle w:val="B29F1AFAB88945DBAD08637350A2D81D"/>
          </w:pPr>
          <w:r w:rsidRPr="00AA3DAC">
            <w:rPr>
              <w:rStyle w:val="PlaceholderText"/>
              <w:szCs w:val="24"/>
            </w:rPr>
            <w:t>Choose an item.</w:t>
          </w:r>
        </w:p>
      </w:docPartBody>
    </w:docPart>
    <w:docPart>
      <w:docPartPr>
        <w:name w:val="0BC1951300604F51931C7BB1B1995272"/>
        <w:category>
          <w:name w:val="General"/>
          <w:gallery w:val="placeholder"/>
        </w:category>
        <w:types>
          <w:type w:val="bbPlcHdr"/>
        </w:types>
        <w:behaviors>
          <w:behavior w:val="content"/>
        </w:behaviors>
        <w:guid w:val="{3FAEBE95-671A-43C8-B338-0D583D727F8C}"/>
      </w:docPartPr>
      <w:docPartBody>
        <w:p w:rsidR="00636432" w:rsidRDefault="00636432" w:rsidP="00636432">
          <w:pPr>
            <w:pStyle w:val="0BC1951300604F51931C7BB1B1995272"/>
          </w:pPr>
          <w:r w:rsidRPr="008B2990">
            <w:rPr>
              <w:rStyle w:val="PlaceholderText"/>
            </w:rPr>
            <w:t>Click or tap here to enter text.</w:t>
          </w:r>
        </w:p>
      </w:docPartBody>
    </w:docPart>
    <w:docPart>
      <w:docPartPr>
        <w:name w:val="69CB6CBBB3504E7596210ED7D1E2015E"/>
        <w:category>
          <w:name w:val="General"/>
          <w:gallery w:val="placeholder"/>
        </w:category>
        <w:types>
          <w:type w:val="bbPlcHdr"/>
        </w:types>
        <w:behaviors>
          <w:behavior w:val="content"/>
        </w:behaviors>
        <w:guid w:val="{1CC3C998-5A00-490F-B577-FCF94052E7CF}"/>
      </w:docPartPr>
      <w:docPartBody>
        <w:p w:rsidR="00636432" w:rsidRDefault="00636432" w:rsidP="00636432">
          <w:pPr>
            <w:pStyle w:val="69CB6CBBB3504E7596210ED7D1E2015E"/>
          </w:pPr>
          <w:r w:rsidRPr="008B2990">
            <w:rPr>
              <w:rStyle w:val="PlaceholderText"/>
            </w:rPr>
            <w:t>Click or tap here to enter text.</w:t>
          </w:r>
        </w:p>
      </w:docPartBody>
    </w:docPart>
    <w:docPart>
      <w:docPartPr>
        <w:name w:val="0694DC29FD374487ABFD16DAC97ABB4F"/>
        <w:category>
          <w:name w:val="General"/>
          <w:gallery w:val="placeholder"/>
        </w:category>
        <w:types>
          <w:type w:val="bbPlcHdr"/>
        </w:types>
        <w:behaviors>
          <w:behavior w:val="content"/>
        </w:behaviors>
        <w:guid w:val="{37025CF4-2C0D-4B3A-B35C-FCF4A22284D1}"/>
      </w:docPartPr>
      <w:docPartBody>
        <w:p w:rsidR="00636432" w:rsidRDefault="00636432" w:rsidP="00636432">
          <w:pPr>
            <w:pStyle w:val="0694DC29FD374487ABFD16DAC97ABB4F"/>
          </w:pPr>
          <w:r w:rsidRPr="008B2990">
            <w:rPr>
              <w:rStyle w:val="PlaceholderText"/>
            </w:rPr>
            <w:t>Click or tap here to enter text.</w:t>
          </w:r>
        </w:p>
      </w:docPartBody>
    </w:docPart>
    <w:docPart>
      <w:docPartPr>
        <w:name w:val="B2E70BBE18FA4C5C82AEDACD500EA921"/>
        <w:category>
          <w:name w:val="General"/>
          <w:gallery w:val="placeholder"/>
        </w:category>
        <w:types>
          <w:type w:val="bbPlcHdr"/>
        </w:types>
        <w:behaviors>
          <w:behavior w:val="content"/>
        </w:behaviors>
        <w:guid w:val="{CBFD2FBC-475A-4935-92D4-264C280BF5B3}"/>
      </w:docPartPr>
      <w:docPartBody>
        <w:p w:rsidR="00636432" w:rsidRDefault="00636432" w:rsidP="00636432">
          <w:pPr>
            <w:pStyle w:val="B2E70BBE18FA4C5C82AEDACD500EA921"/>
          </w:pPr>
          <w:r w:rsidRPr="008B2990">
            <w:rPr>
              <w:rStyle w:val="PlaceholderText"/>
            </w:rPr>
            <w:t>Click or tap here to enter text.</w:t>
          </w:r>
        </w:p>
      </w:docPartBody>
    </w:docPart>
    <w:docPart>
      <w:docPartPr>
        <w:name w:val="2747ED23E0B344D79BEE044F5F2B037B"/>
        <w:category>
          <w:name w:val="General"/>
          <w:gallery w:val="placeholder"/>
        </w:category>
        <w:types>
          <w:type w:val="bbPlcHdr"/>
        </w:types>
        <w:behaviors>
          <w:behavior w:val="content"/>
        </w:behaviors>
        <w:guid w:val="{947BFB83-08EC-4B23-9B31-DB0D2948920D}"/>
      </w:docPartPr>
      <w:docPartBody>
        <w:p w:rsidR="00636432" w:rsidRDefault="00636432" w:rsidP="00636432">
          <w:pPr>
            <w:pStyle w:val="2747ED23E0B344D79BEE044F5F2B037B"/>
          </w:pPr>
          <w:r w:rsidRPr="0076633C">
            <w:rPr>
              <w:rStyle w:val="PlaceholderText"/>
            </w:rPr>
            <w:t>Click or tap to enter a date.</w:t>
          </w:r>
        </w:p>
      </w:docPartBody>
    </w:docPart>
    <w:docPart>
      <w:docPartPr>
        <w:name w:val="E71C571FBA284A0DA0F8A935B511F447"/>
        <w:category>
          <w:name w:val="General"/>
          <w:gallery w:val="placeholder"/>
        </w:category>
        <w:types>
          <w:type w:val="bbPlcHdr"/>
        </w:types>
        <w:behaviors>
          <w:behavior w:val="content"/>
        </w:behaviors>
        <w:guid w:val="{A7FA16A8-5779-45AF-B1A3-7B45C37D0F91}"/>
      </w:docPartPr>
      <w:docPartBody>
        <w:p w:rsidR="00636432" w:rsidRDefault="00636432" w:rsidP="00636432">
          <w:pPr>
            <w:pStyle w:val="E71C571FBA284A0DA0F8A935B511F447"/>
          </w:pPr>
          <w:r w:rsidRPr="008B2990">
            <w:rPr>
              <w:rStyle w:val="PlaceholderText"/>
            </w:rPr>
            <w:t>Click or tap here to enter text.</w:t>
          </w:r>
        </w:p>
      </w:docPartBody>
    </w:docPart>
    <w:docPart>
      <w:docPartPr>
        <w:name w:val="3674193603484C92BF20CD29C134E21C"/>
        <w:category>
          <w:name w:val="General"/>
          <w:gallery w:val="placeholder"/>
        </w:category>
        <w:types>
          <w:type w:val="bbPlcHdr"/>
        </w:types>
        <w:behaviors>
          <w:behavior w:val="content"/>
        </w:behaviors>
        <w:guid w:val="{DFFA5BA8-4224-4348-8C8C-BE1C9F28925F}"/>
      </w:docPartPr>
      <w:docPartBody>
        <w:p w:rsidR="00636432" w:rsidRDefault="00636432" w:rsidP="00636432">
          <w:pPr>
            <w:pStyle w:val="3674193603484C92BF20CD29C134E21C"/>
          </w:pPr>
          <w:r w:rsidRPr="008B2990">
            <w:rPr>
              <w:rStyle w:val="PlaceholderText"/>
            </w:rPr>
            <w:t>Click or tap here to enter text.</w:t>
          </w:r>
        </w:p>
      </w:docPartBody>
    </w:docPart>
    <w:docPart>
      <w:docPartPr>
        <w:name w:val="D87383033A064F98BECC3BEFCAD463E8"/>
        <w:category>
          <w:name w:val="General"/>
          <w:gallery w:val="placeholder"/>
        </w:category>
        <w:types>
          <w:type w:val="bbPlcHdr"/>
        </w:types>
        <w:behaviors>
          <w:behavior w:val="content"/>
        </w:behaviors>
        <w:guid w:val="{DD39809C-0958-4C8E-B384-1406F6BE4033}"/>
      </w:docPartPr>
      <w:docPartBody>
        <w:p w:rsidR="00636432" w:rsidRDefault="00636432" w:rsidP="00636432">
          <w:pPr>
            <w:pStyle w:val="D87383033A064F98BECC3BEFCAD463E8"/>
          </w:pPr>
          <w:r w:rsidRPr="008B2990">
            <w:rPr>
              <w:rStyle w:val="PlaceholderText"/>
            </w:rPr>
            <w:t>Click or tap here to enter text.</w:t>
          </w:r>
        </w:p>
      </w:docPartBody>
    </w:docPart>
    <w:docPart>
      <w:docPartPr>
        <w:name w:val="E070E1BDCEEC49F5B1B70E41C5EAD683"/>
        <w:category>
          <w:name w:val="General"/>
          <w:gallery w:val="placeholder"/>
        </w:category>
        <w:types>
          <w:type w:val="bbPlcHdr"/>
        </w:types>
        <w:behaviors>
          <w:behavior w:val="content"/>
        </w:behaviors>
        <w:guid w:val="{4D088788-1310-4A89-B7DB-A96AC6191A42}"/>
      </w:docPartPr>
      <w:docPartBody>
        <w:p w:rsidR="00636432" w:rsidRDefault="00636432" w:rsidP="00636432">
          <w:pPr>
            <w:pStyle w:val="E070E1BDCEEC49F5B1B70E41C5EAD683"/>
          </w:pPr>
          <w:r w:rsidRPr="00AA3DAC">
            <w:rPr>
              <w:rStyle w:val="PlaceholderText"/>
              <w:sz w:val="24"/>
              <w:szCs w:val="24"/>
            </w:rPr>
            <w:t>Choose an item.</w:t>
          </w:r>
        </w:p>
      </w:docPartBody>
    </w:docPart>
    <w:docPart>
      <w:docPartPr>
        <w:name w:val="4609EC277147428DB102BD65B737A6FB"/>
        <w:category>
          <w:name w:val="General"/>
          <w:gallery w:val="placeholder"/>
        </w:category>
        <w:types>
          <w:type w:val="bbPlcHdr"/>
        </w:types>
        <w:behaviors>
          <w:behavior w:val="content"/>
        </w:behaviors>
        <w:guid w:val="{8F046A2A-DFC3-448B-B846-E603B346B565}"/>
      </w:docPartPr>
      <w:docPartBody>
        <w:p w:rsidR="00636432" w:rsidRDefault="00636432" w:rsidP="00636432">
          <w:pPr>
            <w:pStyle w:val="4609EC277147428DB102BD65B737A6FB"/>
          </w:pPr>
          <w:r w:rsidRPr="00C12671">
            <w:rPr>
              <w:rStyle w:val="PlaceholderText"/>
              <w:sz w:val="28"/>
              <w:szCs w:val="28"/>
            </w:rPr>
            <w:t>Choose an item.</w:t>
          </w:r>
        </w:p>
      </w:docPartBody>
    </w:docPart>
    <w:docPart>
      <w:docPartPr>
        <w:name w:val="0E16EE4DF2B94DA18ADE8F1F9B855BD6"/>
        <w:category>
          <w:name w:val="General"/>
          <w:gallery w:val="placeholder"/>
        </w:category>
        <w:types>
          <w:type w:val="bbPlcHdr"/>
        </w:types>
        <w:behaviors>
          <w:behavior w:val="content"/>
        </w:behaviors>
        <w:guid w:val="{DC04F9B2-0E92-4B45-B279-AFDAC2C1D0A1}"/>
      </w:docPartPr>
      <w:docPartBody>
        <w:p w:rsidR="00636432" w:rsidRDefault="00636432" w:rsidP="00636432">
          <w:pPr>
            <w:pStyle w:val="0E16EE4DF2B94DA18ADE8F1F9B855BD6"/>
          </w:pPr>
          <w:r w:rsidRPr="008B2990">
            <w:rPr>
              <w:rStyle w:val="PlaceholderText"/>
            </w:rPr>
            <w:t>Click or tap here to enter text.</w:t>
          </w:r>
        </w:p>
      </w:docPartBody>
    </w:docPart>
    <w:docPart>
      <w:docPartPr>
        <w:name w:val="3D7B724468834ACE8EC714D1336FDC4F"/>
        <w:category>
          <w:name w:val="General"/>
          <w:gallery w:val="placeholder"/>
        </w:category>
        <w:types>
          <w:type w:val="bbPlcHdr"/>
        </w:types>
        <w:behaviors>
          <w:behavior w:val="content"/>
        </w:behaviors>
        <w:guid w:val="{F94184E6-8903-48FD-BEAF-E83C6184BE83}"/>
      </w:docPartPr>
      <w:docPartBody>
        <w:p w:rsidR="00636432" w:rsidRDefault="00636432" w:rsidP="00636432">
          <w:pPr>
            <w:pStyle w:val="3D7B724468834ACE8EC714D1336FDC4F"/>
          </w:pPr>
          <w:r w:rsidRPr="00C12671">
            <w:rPr>
              <w:rStyle w:val="PlaceholderText"/>
              <w:sz w:val="28"/>
              <w:szCs w:val="28"/>
            </w:rPr>
            <w:t>Choose an item.</w:t>
          </w:r>
        </w:p>
      </w:docPartBody>
    </w:docPart>
    <w:docPart>
      <w:docPartPr>
        <w:name w:val="B735F789CF9542A6A9691B6183A3F50E"/>
        <w:category>
          <w:name w:val="General"/>
          <w:gallery w:val="placeholder"/>
        </w:category>
        <w:types>
          <w:type w:val="bbPlcHdr"/>
        </w:types>
        <w:behaviors>
          <w:behavior w:val="content"/>
        </w:behaviors>
        <w:guid w:val="{7572073C-3BA0-4A59-9F70-E5964C69131E}"/>
      </w:docPartPr>
      <w:docPartBody>
        <w:p w:rsidR="00636432" w:rsidRDefault="00636432" w:rsidP="00636432">
          <w:pPr>
            <w:pStyle w:val="B735F789CF9542A6A9691B6183A3F50E"/>
          </w:pPr>
          <w:r w:rsidRPr="00AA3DAC">
            <w:rPr>
              <w:rStyle w:val="PlaceholderText"/>
              <w:szCs w:val="24"/>
            </w:rPr>
            <w:t>Choose an item.</w:t>
          </w:r>
        </w:p>
      </w:docPartBody>
    </w:docPart>
    <w:docPart>
      <w:docPartPr>
        <w:name w:val="DAF746023C3943B08ECFE3316CD749E6"/>
        <w:category>
          <w:name w:val="General"/>
          <w:gallery w:val="placeholder"/>
        </w:category>
        <w:types>
          <w:type w:val="bbPlcHdr"/>
        </w:types>
        <w:behaviors>
          <w:behavior w:val="content"/>
        </w:behaviors>
        <w:guid w:val="{F459974D-48DC-49B8-B908-209195AAC2DE}"/>
      </w:docPartPr>
      <w:docPartBody>
        <w:p w:rsidR="00636432" w:rsidRDefault="00636432" w:rsidP="00636432">
          <w:pPr>
            <w:pStyle w:val="DAF746023C3943B08ECFE3316CD749E6"/>
          </w:pPr>
          <w:r w:rsidRPr="008B2990">
            <w:rPr>
              <w:rStyle w:val="PlaceholderText"/>
            </w:rPr>
            <w:t>Click or tap here to enter text.</w:t>
          </w:r>
        </w:p>
      </w:docPartBody>
    </w:docPart>
    <w:docPart>
      <w:docPartPr>
        <w:name w:val="36A9D1B469074EC3B3C8F2B9E1F7EE79"/>
        <w:category>
          <w:name w:val="General"/>
          <w:gallery w:val="placeholder"/>
        </w:category>
        <w:types>
          <w:type w:val="bbPlcHdr"/>
        </w:types>
        <w:behaviors>
          <w:behavior w:val="content"/>
        </w:behaviors>
        <w:guid w:val="{8D86526E-79D5-469C-AFB9-58EC814ED437}"/>
      </w:docPartPr>
      <w:docPartBody>
        <w:p w:rsidR="00E144F4" w:rsidRDefault="00E144F4" w:rsidP="00E144F4">
          <w:pPr>
            <w:pStyle w:val="36A9D1B469074EC3B3C8F2B9E1F7EE79"/>
          </w:pPr>
          <w:r w:rsidRPr="008B2990">
            <w:rPr>
              <w:rStyle w:val="PlaceholderText"/>
            </w:rPr>
            <w:t>Click or tap here to enter text.</w:t>
          </w:r>
        </w:p>
      </w:docPartBody>
    </w:docPart>
    <w:docPart>
      <w:docPartPr>
        <w:name w:val="AD66458E07BF4E7681A1E95CB70E4573"/>
        <w:category>
          <w:name w:val="General"/>
          <w:gallery w:val="placeholder"/>
        </w:category>
        <w:types>
          <w:type w:val="bbPlcHdr"/>
        </w:types>
        <w:behaviors>
          <w:behavior w:val="content"/>
        </w:behaviors>
        <w:guid w:val="{7F981008-F124-4E90-AD07-0BD0BDD7F49C}"/>
      </w:docPartPr>
      <w:docPartBody>
        <w:p w:rsidR="00E144F4" w:rsidRDefault="00E144F4" w:rsidP="00E144F4">
          <w:pPr>
            <w:pStyle w:val="AD66458E07BF4E7681A1E95CB70E4573"/>
          </w:pPr>
          <w:r w:rsidRPr="008B2990">
            <w:rPr>
              <w:rStyle w:val="PlaceholderText"/>
            </w:rPr>
            <w:t>Click or tap here to enter text.</w:t>
          </w:r>
        </w:p>
      </w:docPartBody>
    </w:docPart>
    <w:docPart>
      <w:docPartPr>
        <w:name w:val="94233B825931458A8506FEE38A7EE925"/>
        <w:category>
          <w:name w:val="General"/>
          <w:gallery w:val="placeholder"/>
        </w:category>
        <w:types>
          <w:type w:val="bbPlcHdr"/>
        </w:types>
        <w:behaviors>
          <w:behavior w:val="content"/>
        </w:behaviors>
        <w:guid w:val="{6C1AC625-5B77-4734-BCB3-367CD4987F3A}"/>
      </w:docPartPr>
      <w:docPartBody>
        <w:p w:rsidR="00E144F4" w:rsidRDefault="00E144F4" w:rsidP="00E144F4">
          <w:pPr>
            <w:pStyle w:val="94233B825931458A8506FEE38A7EE925"/>
          </w:pPr>
          <w:r w:rsidRPr="008B2990">
            <w:rPr>
              <w:rStyle w:val="PlaceholderText"/>
            </w:rPr>
            <w:t>Click or tap here to enter text.</w:t>
          </w:r>
        </w:p>
      </w:docPartBody>
    </w:docPart>
    <w:docPart>
      <w:docPartPr>
        <w:name w:val="7C0383FD35704909A8EE0D9731DA310F"/>
        <w:category>
          <w:name w:val="General"/>
          <w:gallery w:val="placeholder"/>
        </w:category>
        <w:types>
          <w:type w:val="bbPlcHdr"/>
        </w:types>
        <w:behaviors>
          <w:behavior w:val="content"/>
        </w:behaviors>
        <w:guid w:val="{1037B948-DADC-4457-BC3C-E803E9A5DB7A}"/>
      </w:docPartPr>
      <w:docPartBody>
        <w:p w:rsidR="00E144F4" w:rsidRDefault="00E144F4" w:rsidP="00E144F4">
          <w:pPr>
            <w:pStyle w:val="7C0383FD35704909A8EE0D9731DA310F"/>
          </w:pPr>
          <w:r w:rsidRPr="0076633C">
            <w:rPr>
              <w:rStyle w:val="PlaceholderText"/>
            </w:rPr>
            <w:t>Click or tap to enter a date.</w:t>
          </w:r>
        </w:p>
      </w:docPartBody>
    </w:docPart>
    <w:docPart>
      <w:docPartPr>
        <w:name w:val="A7AE1786A1804F2A9DA365BE7B74626F"/>
        <w:category>
          <w:name w:val="General"/>
          <w:gallery w:val="placeholder"/>
        </w:category>
        <w:types>
          <w:type w:val="bbPlcHdr"/>
        </w:types>
        <w:behaviors>
          <w:behavior w:val="content"/>
        </w:behaviors>
        <w:guid w:val="{532990ED-5E6E-49C4-A2ED-141585C33156}"/>
      </w:docPartPr>
      <w:docPartBody>
        <w:p w:rsidR="00E144F4" w:rsidRDefault="00E144F4" w:rsidP="00E144F4">
          <w:pPr>
            <w:pStyle w:val="A7AE1786A1804F2A9DA365BE7B74626F"/>
          </w:pPr>
          <w:r w:rsidRPr="008B2990">
            <w:rPr>
              <w:rStyle w:val="PlaceholderText"/>
            </w:rPr>
            <w:t>Click or tap here to enter text.</w:t>
          </w:r>
        </w:p>
      </w:docPartBody>
    </w:docPart>
    <w:docPart>
      <w:docPartPr>
        <w:name w:val="51C59A7A4C034F0AA59AD4A130DA9FC5"/>
        <w:category>
          <w:name w:val="General"/>
          <w:gallery w:val="placeholder"/>
        </w:category>
        <w:types>
          <w:type w:val="bbPlcHdr"/>
        </w:types>
        <w:behaviors>
          <w:behavior w:val="content"/>
        </w:behaviors>
        <w:guid w:val="{570E72AD-7524-41A8-AED8-206B41745E6B}"/>
      </w:docPartPr>
      <w:docPartBody>
        <w:p w:rsidR="00E144F4" w:rsidRDefault="00E144F4" w:rsidP="00E144F4">
          <w:pPr>
            <w:pStyle w:val="51C59A7A4C034F0AA59AD4A130DA9FC5"/>
          </w:pPr>
          <w:r w:rsidRPr="008B2990">
            <w:rPr>
              <w:rStyle w:val="PlaceholderText"/>
            </w:rPr>
            <w:t>Click or tap here to enter text.</w:t>
          </w:r>
        </w:p>
      </w:docPartBody>
    </w:docPart>
    <w:docPart>
      <w:docPartPr>
        <w:name w:val="6745CD91DAA04F3DB264DA3F5FDAE142"/>
        <w:category>
          <w:name w:val="General"/>
          <w:gallery w:val="placeholder"/>
        </w:category>
        <w:types>
          <w:type w:val="bbPlcHdr"/>
        </w:types>
        <w:behaviors>
          <w:behavior w:val="content"/>
        </w:behaviors>
        <w:guid w:val="{FC894E83-AB4A-4F95-9A87-421C3115ECC3}"/>
      </w:docPartPr>
      <w:docPartBody>
        <w:p w:rsidR="00E144F4" w:rsidRDefault="00E144F4" w:rsidP="00E144F4">
          <w:pPr>
            <w:pStyle w:val="6745CD91DAA04F3DB264DA3F5FDAE142"/>
          </w:pPr>
          <w:r w:rsidRPr="008B2990">
            <w:rPr>
              <w:rStyle w:val="PlaceholderText"/>
            </w:rPr>
            <w:t>Click or tap here to enter text.</w:t>
          </w:r>
        </w:p>
      </w:docPartBody>
    </w:docPart>
    <w:docPart>
      <w:docPartPr>
        <w:name w:val="EAFAC1EBE3574770AFE86588AF4A5FE5"/>
        <w:category>
          <w:name w:val="General"/>
          <w:gallery w:val="placeholder"/>
        </w:category>
        <w:types>
          <w:type w:val="bbPlcHdr"/>
        </w:types>
        <w:behaviors>
          <w:behavior w:val="content"/>
        </w:behaviors>
        <w:guid w:val="{3481AF67-EA01-4473-A376-8DB58E087CDF}"/>
      </w:docPartPr>
      <w:docPartBody>
        <w:p w:rsidR="00E144F4" w:rsidRDefault="00E144F4" w:rsidP="00E144F4">
          <w:pPr>
            <w:pStyle w:val="EAFAC1EBE3574770AFE86588AF4A5FE5"/>
          </w:pPr>
          <w:r w:rsidRPr="00AA3DAC">
            <w:rPr>
              <w:rStyle w:val="PlaceholderText"/>
              <w:sz w:val="24"/>
              <w:szCs w:val="24"/>
            </w:rPr>
            <w:t>Choose an item.</w:t>
          </w:r>
        </w:p>
      </w:docPartBody>
    </w:docPart>
    <w:docPart>
      <w:docPartPr>
        <w:name w:val="07D8C1E27AE447769C6A118914BED21A"/>
        <w:category>
          <w:name w:val="General"/>
          <w:gallery w:val="placeholder"/>
        </w:category>
        <w:types>
          <w:type w:val="bbPlcHdr"/>
        </w:types>
        <w:behaviors>
          <w:behavior w:val="content"/>
        </w:behaviors>
        <w:guid w:val="{471997E5-0955-46CA-AC5A-8228D7BDB7E4}"/>
      </w:docPartPr>
      <w:docPartBody>
        <w:p w:rsidR="00E144F4" w:rsidRDefault="00E144F4" w:rsidP="00E144F4">
          <w:pPr>
            <w:pStyle w:val="07D8C1E27AE447769C6A118914BED21A"/>
          </w:pPr>
          <w:r w:rsidRPr="00C12671">
            <w:rPr>
              <w:rStyle w:val="PlaceholderText"/>
              <w:sz w:val="28"/>
              <w:szCs w:val="28"/>
            </w:rPr>
            <w:t>Choose an item.</w:t>
          </w:r>
        </w:p>
      </w:docPartBody>
    </w:docPart>
    <w:docPart>
      <w:docPartPr>
        <w:name w:val="71685A07E9FA450281970B3CFB1E22E9"/>
        <w:category>
          <w:name w:val="General"/>
          <w:gallery w:val="placeholder"/>
        </w:category>
        <w:types>
          <w:type w:val="bbPlcHdr"/>
        </w:types>
        <w:behaviors>
          <w:behavior w:val="content"/>
        </w:behaviors>
        <w:guid w:val="{40E5D22D-942A-447F-B828-983B3308EA80}"/>
      </w:docPartPr>
      <w:docPartBody>
        <w:p w:rsidR="00E144F4" w:rsidRDefault="00E144F4" w:rsidP="00E144F4">
          <w:pPr>
            <w:pStyle w:val="71685A07E9FA450281970B3CFB1E22E9"/>
          </w:pPr>
          <w:r w:rsidRPr="008B2990">
            <w:rPr>
              <w:rStyle w:val="PlaceholderText"/>
            </w:rPr>
            <w:t>Click or tap here to enter text.</w:t>
          </w:r>
        </w:p>
      </w:docPartBody>
    </w:docPart>
    <w:docPart>
      <w:docPartPr>
        <w:name w:val="9F0EE9EBF4D443DDAA7A777D52F3DAC7"/>
        <w:category>
          <w:name w:val="General"/>
          <w:gallery w:val="placeholder"/>
        </w:category>
        <w:types>
          <w:type w:val="bbPlcHdr"/>
        </w:types>
        <w:behaviors>
          <w:behavior w:val="content"/>
        </w:behaviors>
        <w:guid w:val="{F71C40CD-10F3-44FD-B52F-5CC1638556E6}"/>
      </w:docPartPr>
      <w:docPartBody>
        <w:p w:rsidR="00E144F4" w:rsidRDefault="00E144F4" w:rsidP="00E144F4">
          <w:pPr>
            <w:pStyle w:val="9F0EE9EBF4D443DDAA7A777D52F3DAC7"/>
          </w:pPr>
          <w:r w:rsidRPr="00C12671">
            <w:rPr>
              <w:rStyle w:val="PlaceholderText"/>
              <w:sz w:val="28"/>
              <w:szCs w:val="28"/>
            </w:rPr>
            <w:t>Choose an item.</w:t>
          </w:r>
        </w:p>
      </w:docPartBody>
    </w:docPart>
    <w:docPart>
      <w:docPartPr>
        <w:name w:val="A447B2C85EBC42C581D9CBFF4C7F9269"/>
        <w:category>
          <w:name w:val="General"/>
          <w:gallery w:val="placeholder"/>
        </w:category>
        <w:types>
          <w:type w:val="bbPlcHdr"/>
        </w:types>
        <w:behaviors>
          <w:behavior w:val="content"/>
        </w:behaviors>
        <w:guid w:val="{8CB3CD3A-48F1-42DC-8163-C90C5B27607C}"/>
      </w:docPartPr>
      <w:docPartBody>
        <w:p w:rsidR="00E144F4" w:rsidRDefault="00E144F4" w:rsidP="00E144F4">
          <w:pPr>
            <w:pStyle w:val="A447B2C85EBC42C581D9CBFF4C7F9269"/>
          </w:pPr>
          <w:r w:rsidRPr="00AA3DAC">
            <w:rPr>
              <w:rStyle w:val="PlaceholderText"/>
              <w:szCs w:val="24"/>
            </w:rPr>
            <w:t>Choose an item.</w:t>
          </w:r>
        </w:p>
      </w:docPartBody>
    </w:docPart>
    <w:docPart>
      <w:docPartPr>
        <w:name w:val="BECE3D55966942D48FE4DDB4691EA237"/>
        <w:category>
          <w:name w:val="General"/>
          <w:gallery w:val="placeholder"/>
        </w:category>
        <w:types>
          <w:type w:val="bbPlcHdr"/>
        </w:types>
        <w:behaviors>
          <w:behavior w:val="content"/>
        </w:behaviors>
        <w:guid w:val="{387CBECB-4B40-4558-9F50-0E1B0329D2EA}"/>
      </w:docPartPr>
      <w:docPartBody>
        <w:p w:rsidR="00E144F4" w:rsidRDefault="00E144F4" w:rsidP="00E144F4">
          <w:pPr>
            <w:pStyle w:val="BECE3D55966942D48FE4DDB4691EA237"/>
          </w:pPr>
          <w:r w:rsidRPr="008B299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341"/>
    <w:rsid w:val="003A1054"/>
    <w:rsid w:val="004A667B"/>
    <w:rsid w:val="005F21C4"/>
    <w:rsid w:val="00636432"/>
    <w:rsid w:val="00740341"/>
    <w:rsid w:val="00740F14"/>
    <w:rsid w:val="00832324"/>
    <w:rsid w:val="009D483D"/>
    <w:rsid w:val="00A82021"/>
    <w:rsid w:val="00D277C1"/>
    <w:rsid w:val="00E144F4"/>
    <w:rsid w:val="00EC2C29"/>
    <w:rsid w:val="00FE2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44F4"/>
    <w:rPr>
      <w:color w:val="808080"/>
    </w:rPr>
  </w:style>
  <w:style w:type="paragraph" w:customStyle="1" w:styleId="C5370071B56B4AB1BB1F7A9F69E56AD8">
    <w:name w:val="C5370071B56B4AB1BB1F7A9F69E56AD8"/>
    <w:rsid w:val="003A1054"/>
    <w:pPr>
      <w:spacing w:after="0" w:line="240" w:lineRule="auto"/>
    </w:pPr>
    <w:rPr>
      <w:rFonts w:ascii="Arial" w:eastAsia="Times New Roman" w:hAnsi="Arial" w:cs="Times New Roman"/>
      <w:kern w:val="0"/>
      <w:sz w:val="24"/>
      <w:szCs w:val="20"/>
      <w:lang w:eastAsia="en-US"/>
      <w14:ligatures w14:val="none"/>
    </w:rPr>
  </w:style>
  <w:style w:type="paragraph" w:customStyle="1" w:styleId="F84E05139A0B48DB81DF0AD41A43D929">
    <w:name w:val="F84E05139A0B48DB81DF0AD41A43D929"/>
    <w:rsid w:val="003A1054"/>
    <w:pPr>
      <w:spacing w:after="0" w:line="240" w:lineRule="auto"/>
    </w:pPr>
    <w:rPr>
      <w:rFonts w:ascii="Arial" w:eastAsia="Times New Roman" w:hAnsi="Arial" w:cs="Times New Roman"/>
      <w:kern w:val="0"/>
      <w:sz w:val="24"/>
      <w:szCs w:val="20"/>
      <w:lang w:eastAsia="en-US"/>
      <w14:ligatures w14:val="none"/>
    </w:rPr>
  </w:style>
  <w:style w:type="paragraph" w:customStyle="1" w:styleId="7C37698DFE934CFF93DC8412D2576378">
    <w:name w:val="7C37698DFE934CFF93DC8412D2576378"/>
    <w:rsid w:val="003A1054"/>
    <w:pPr>
      <w:spacing w:after="0" w:line="240" w:lineRule="auto"/>
    </w:pPr>
    <w:rPr>
      <w:rFonts w:ascii="Arial" w:eastAsia="Times New Roman" w:hAnsi="Arial" w:cs="Times New Roman"/>
      <w:kern w:val="0"/>
      <w:sz w:val="24"/>
      <w:szCs w:val="20"/>
      <w:lang w:eastAsia="en-US"/>
      <w14:ligatures w14:val="none"/>
    </w:rPr>
  </w:style>
  <w:style w:type="paragraph" w:customStyle="1" w:styleId="C9A4E8BEB5104D329C18107C1F20CB4D">
    <w:name w:val="C9A4E8BEB5104D329C18107C1F20CB4D"/>
    <w:rsid w:val="003A1054"/>
    <w:pPr>
      <w:spacing w:after="0" w:line="240" w:lineRule="auto"/>
    </w:pPr>
    <w:rPr>
      <w:rFonts w:ascii="Arial" w:eastAsia="Times New Roman" w:hAnsi="Arial" w:cs="Times New Roman"/>
      <w:kern w:val="0"/>
      <w:sz w:val="24"/>
      <w:szCs w:val="20"/>
      <w:lang w:eastAsia="en-US"/>
      <w14:ligatures w14:val="none"/>
    </w:rPr>
  </w:style>
  <w:style w:type="paragraph" w:customStyle="1" w:styleId="B4694DAED78E4E0FA5E28F949E7E989D">
    <w:name w:val="B4694DAED78E4E0FA5E28F949E7E989D"/>
    <w:rsid w:val="003A1054"/>
    <w:pPr>
      <w:spacing w:after="0" w:line="240" w:lineRule="auto"/>
    </w:pPr>
    <w:rPr>
      <w:rFonts w:ascii="Arial" w:eastAsia="Times New Roman" w:hAnsi="Arial" w:cs="Times New Roman"/>
      <w:kern w:val="0"/>
      <w:sz w:val="24"/>
      <w:szCs w:val="20"/>
      <w:lang w:eastAsia="en-US"/>
      <w14:ligatures w14:val="none"/>
    </w:rPr>
  </w:style>
  <w:style w:type="paragraph" w:customStyle="1" w:styleId="919260BF24FC4EDE9777067CCFECB3FB">
    <w:name w:val="919260BF24FC4EDE9777067CCFECB3FB"/>
    <w:rsid w:val="003A1054"/>
    <w:pPr>
      <w:spacing w:after="0" w:line="240" w:lineRule="auto"/>
    </w:pPr>
    <w:rPr>
      <w:rFonts w:ascii="Arial" w:eastAsia="Times New Roman" w:hAnsi="Arial" w:cs="Times New Roman"/>
      <w:kern w:val="0"/>
      <w:sz w:val="24"/>
      <w:szCs w:val="20"/>
      <w:lang w:eastAsia="en-US"/>
      <w14:ligatures w14:val="none"/>
    </w:rPr>
  </w:style>
  <w:style w:type="paragraph" w:customStyle="1" w:styleId="C9E4D474075A4B6FB2AE5E341248704D">
    <w:name w:val="C9E4D474075A4B6FB2AE5E341248704D"/>
    <w:rsid w:val="003A1054"/>
    <w:pPr>
      <w:spacing w:after="0" w:line="240" w:lineRule="auto"/>
    </w:pPr>
    <w:rPr>
      <w:rFonts w:ascii="Arial" w:eastAsia="Times New Roman" w:hAnsi="Arial" w:cs="Times New Roman"/>
      <w:kern w:val="0"/>
      <w:sz w:val="24"/>
      <w:szCs w:val="20"/>
      <w:lang w:eastAsia="en-US"/>
      <w14:ligatures w14:val="none"/>
    </w:rPr>
  </w:style>
  <w:style w:type="paragraph" w:customStyle="1" w:styleId="2580E99D8B9D40AF991BDE6B4EB43CCA">
    <w:name w:val="2580E99D8B9D40AF991BDE6B4EB43CCA"/>
    <w:rsid w:val="003A1054"/>
    <w:pPr>
      <w:spacing w:after="0" w:line="240" w:lineRule="auto"/>
    </w:pPr>
    <w:rPr>
      <w:rFonts w:ascii="Arial" w:eastAsia="Times New Roman" w:hAnsi="Arial" w:cs="Times New Roman"/>
      <w:kern w:val="0"/>
      <w:sz w:val="24"/>
      <w:szCs w:val="20"/>
      <w:lang w:eastAsia="en-US"/>
      <w14:ligatures w14:val="none"/>
    </w:rPr>
  </w:style>
  <w:style w:type="paragraph" w:customStyle="1" w:styleId="129198CD98A2435A81FB2C97FF4675E6">
    <w:name w:val="129198CD98A2435A81FB2C97FF4675E6"/>
    <w:rsid w:val="003A1054"/>
    <w:pPr>
      <w:spacing w:after="0" w:line="240" w:lineRule="auto"/>
    </w:pPr>
    <w:rPr>
      <w:rFonts w:ascii="Arial" w:eastAsia="Times New Roman" w:hAnsi="Arial" w:cs="Times New Roman"/>
      <w:kern w:val="0"/>
      <w:sz w:val="24"/>
      <w:szCs w:val="20"/>
      <w:lang w:eastAsia="en-US"/>
      <w14:ligatures w14:val="none"/>
    </w:rPr>
  </w:style>
  <w:style w:type="paragraph" w:customStyle="1" w:styleId="CB703157F7AC4E0691691C0381C046C4">
    <w:name w:val="CB703157F7AC4E0691691C0381C046C4"/>
    <w:rsid w:val="003A1054"/>
    <w:pPr>
      <w:spacing w:after="0" w:line="240" w:lineRule="auto"/>
    </w:pPr>
    <w:rPr>
      <w:rFonts w:ascii="Arial" w:eastAsia="Times New Roman" w:hAnsi="Arial" w:cs="Times New Roman"/>
      <w:kern w:val="0"/>
      <w:sz w:val="24"/>
      <w:szCs w:val="20"/>
      <w:lang w:eastAsia="en-US"/>
      <w14:ligatures w14:val="none"/>
    </w:rPr>
  </w:style>
  <w:style w:type="paragraph" w:customStyle="1" w:styleId="EBC5831BEC2F4C5B94728BC3EAAEA954">
    <w:name w:val="EBC5831BEC2F4C5B94728BC3EAAEA954"/>
    <w:rsid w:val="003A1054"/>
    <w:pPr>
      <w:spacing w:after="0" w:line="240" w:lineRule="auto"/>
    </w:pPr>
    <w:rPr>
      <w:rFonts w:ascii="Arial" w:eastAsia="Times New Roman" w:hAnsi="Arial" w:cs="Times New Roman"/>
      <w:kern w:val="0"/>
      <w:sz w:val="24"/>
      <w:szCs w:val="20"/>
      <w:lang w:eastAsia="en-US"/>
      <w14:ligatures w14:val="none"/>
    </w:rPr>
  </w:style>
  <w:style w:type="paragraph" w:customStyle="1" w:styleId="61491120339A4A1BBA9606500C6C888B">
    <w:name w:val="61491120339A4A1BBA9606500C6C888B"/>
    <w:rsid w:val="003A1054"/>
    <w:pPr>
      <w:spacing w:after="0" w:line="240" w:lineRule="auto"/>
    </w:pPr>
    <w:rPr>
      <w:rFonts w:ascii="Arial" w:eastAsia="Times New Roman" w:hAnsi="Arial" w:cs="Times New Roman"/>
      <w:kern w:val="0"/>
      <w:sz w:val="24"/>
      <w:szCs w:val="20"/>
      <w:lang w:eastAsia="en-US"/>
      <w14:ligatures w14:val="none"/>
    </w:rPr>
  </w:style>
  <w:style w:type="paragraph" w:customStyle="1" w:styleId="7B829C663BC94C3BB2375E4AA81CB930">
    <w:name w:val="7B829C663BC94C3BB2375E4AA81CB930"/>
    <w:rsid w:val="003A1054"/>
    <w:pPr>
      <w:spacing w:after="0" w:line="240" w:lineRule="auto"/>
      <w:ind w:left="720"/>
      <w:contextualSpacing/>
    </w:pPr>
    <w:rPr>
      <w:rFonts w:ascii="Arial" w:eastAsia="Times New Roman" w:hAnsi="Arial" w:cs="Times New Roman"/>
      <w:kern w:val="0"/>
      <w:sz w:val="24"/>
      <w:szCs w:val="20"/>
      <w:lang w:eastAsia="en-US"/>
      <w14:ligatures w14:val="none"/>
    </w:rPr>
  </w:style>
  <w:style w:type="paragraph" w:customStyle="1" w:styleId="2A50329744974610BD096F210D7F0D171">
    <w:name w:val="2A50329744974610BD096F210D7F0D171"/>
    <w:rsid w:val="003A1054"/>
    <w:pPr>
      <w:spacing w:after="0" w:line="240" w:lineRule="auto"/>
    </w:pPr>
    <w:rPr>
      <w:rFonts w:ascii="Arial" w:eastAsia="Times New Roman" w:hAnsi="Arial" w:cs="Times New Roman"/>
      <w:kern w:val="0"/>
      <w:sz w:val="24"/>
      <w:szCs w:val="20"/>
      <w:lang w:eastAsia="en-US"/>
      <w14:ligatures w14:val="none"/>
    </w:rPr>
  </w:style>
  <w:style w:type="paragraph" w:customStyle="1" w:styleId="FE675014BB0A4C22B82AD3BFC20E78921">
    <w:name w:val="FE675014BB0A4C22B82AD3BFC20E78921"/>
    <w:rsid w:val="003A1054"/>
    <w:pPr>
      <w:spacing w:after="0" w:line="240" w:lineRule="auto"/>
    </w:pPr>
    <w:rPr>
      <w:rFonts w:ascii="Arial" w:eastAsia="Times New Roman" w:hAnsi="Arial" w:cs="Times New Roman"/>
      <w:kern w:val="0"/>
      <w:sz w:val="24"/>
      <w:szCs w:val="20"/>
      <w:lang w:eastAsia="en-US"/>
      <w14:ligatures w14:val="none"/>
    </w:rPr>
  </w:style>
  <w:style w:type="paragraph" w:customStyle="1" w:styleId="2DC94EAD7F074D74B78FF229AD0909761">
    <w:name w:val="2DC94EAD7F074D74B78FF229AD0909761"/>
    <w:rsid w:val="003A1054"/>
    <w:pPr>
      <w:spacing w:after="0" w:line="240" w:lineRule="auto"/>
    </w:pPr>
    <w:rPr>
      <w:rFonts w:ascii="Arial" w:eastAsia="Times New Roman" w:hAnsi="Arial" w:cs="Times New Roman"/>
      <w:kern w:val="0"/>
      <w:sz w:val="24"/>
      <w:szCs w:val="20"/>
      <w:lang w:eastAsia="en-US"/>
      <w14:ligatures w14:val="none"/>
    </w:rPr>
  </w:style>
  <w:style w:type="paragraph" w:customStyle="1" w:styleId="8E4B8169A7484EBC9D5DE26176B9A903">
    <w:name w:val="8E4B8169A7484EBC9D5DE26176B9A903"/>
    <w:rsid w:val="00832324"/>
  </w:style>
  <w:style w:type="paragraph" w:customStyle="1" w:styleId="6CA9612ED8964FD89FF61CE7B941939C3">
    <w:name w:val="6CA9612ED8964FD89FF61CE7B941939C3"/>
    <w:rsid w:val="00832324"/>
    <w:pPr>
      <w:spacing w:after="0" w:line="240" w:lineRule="auto"/>
      <w:ind w:left="720"/>
      <w:contextualSpacing/>
    </w:pPr>
    <w:rPr>
      <w:rFonts w:ascii="Arial" w:eastAsia="Times New Roman" w:hAnsi="Arial" w:cs="Times New Roman"/>
      <w:kern w:val="0"/>
      <w:sz w:val="24"/>
      <w:szCs w:val="20"/>
      <w:lang w:eastAsia="en-US"/>
      <w14:ligatures w14:val="none"/>
    </w:rPr>
  </w:style>
  <w:style w:type="paragraph" w:customStyle="1" w:styleId="10E158D676534035B878ADBAC4E38347">
    <w:name w:val="10E158D676534035B878ADBAC4E38347"/>
    <w:rsid w:val="00832324"/>
  </w:style>
  <w:style w:type="paragraph" w:customStyle="1" w:styleId="666E410AD08846CE89CE9D55D219E043">
    <w:name w:val="666E410AD08846CE89CE9D55D219E043"/>
    <w:rsid w:val="00636432"/>
  </w:style>
  <w:style w:type="paragraph" w:customStyle="1" w:styleId="C26C4EED8864432A8BDEB73176691F65">
    <w:name w:val="C26C4EED8864432A8BDEB73176691F65"/>
    <w:rsid w:val="00636432"/>
  </w:style>
  <w:style w:type="paragraph" w:customStyle="1" w:styleId="473A413341F943E9A2B88D550DE4C1ED">
    <w:name w:val="473A413341F943E9A2B88D550DE4C1ED"/>
    <w:rsid w:val="00636432"/>
  </w:style>
  <w:style w:type="paragraph" w:customStyle="1" w:styleId="39872406381C4583B5A9FB70047285A0">
    <w:name w:val="39872406381C4583B5A9FB70047285A0"/>
    <w:rsid w:val="00636432"/>
  </w:style>
  <w:style w:type="paragraph" w:customStyle="1" w:styleId="0997E083DBB745A1A872393C7BDDBB48">
    <w:name w:val="0997E083DBB745A1A872393C7BDDBB48"/>
    <w:rsid w:val="00636432"/>
  </w:style>
  <w:style w:type="paragraph" w:customStyle="1" w:styleId="5F7DBBB10A7644819FDA516A741AF6CE">
    <w:name w:val="5F7DBBB10A7644819FDA516A741AF6CE"/>
    <w:rsid w:val="00636432"/>
  </w:style>
  <w:style w:type="paragraph" w:customStyle="1" w:styleId="F357BB4800934097B115FD8EBCA5AD33">
    <w:name w:val="F357BB4800934097B115FD8EBCA5AD33"/>
    <w:rsid w:val="00636432"/>
  </w:style>
  <w:style w:type="paragraph" w:customStyle="1" w:styleId="FED172FDC7964DC2B28D353E538A73A4">
    <w:name w:val="FED172FDC7964DC2B28D353E538A73A4"/>
    <w:rsid w:val="00636432"/>
  </w:style>
  <w:style w:type="paragraph" w:customStyle="1" w:styleId="3A5FD4A4DFFC40E0AC212FFB12853CBB">
    <w:name w:val="3A5FD4A4DFFC40E0AC212FFB12853CBB"/>
    <w:rsid w:val="00636432"/>
  </w:style>
  <w:style w:type="paragraph" w:customStyle="1" w:styleId="290D91F6252D4E46BBC372E0490615C9">
    <w:name w:val="290D91F6252D4E46BBC372E0490615C9"/>
    <w:rsid w:val="00636432"/>
  </w:style>
  <w:style w:type="paragraph" w:customStyle="1" w:styleId="C79D173570E94B6BAC19C884F6A90F04">
    <w:name w:val="C79D173570E94B6BAC19C884F6A90F04"/>
    <w:rsid w:val="00636432"/>
  </w:style>
  <w:style w:type="paragraph" w:customStyle="1" w:styleId="CC2AC9C9798045C08AC4CA4CA678D6C9">
    <w:name w:val="CC2AC9C9798045C08AC4CA4CA678D6C9"/>
    <w:rsid w:val="00636432"/>
  </w:style>
  <w:style w:type="paragraph" w:customStyle="1" w:styleId="A4D2949A34384BBDA08866DBC81BAE8C">
    <w:name w:val="A4D2949A34384BBDA08866DBC81BAE8C"/>
    <w:rsid w:val="00636432"/>
  </w:style>
  <w:style w:type="paragraph" w:customStyle="1" w:styleId="B19779E2D59141ECADBA88C0B7A186F6">
    <w:name w:val="B19779E2D59141ECADBA88C0B7A186F6"/>
    <w:rsid w:val="00636432"/>
  </w:style>
  <w:style w:type="paragraph" w:customStyle="1" w:styleId="E7942E49C87B48B3B7921AD3EB00A10A">
    <w:name w:val="E7942E49C87B48B3B7921AD3EB00A10A"/>
    <w:rsid w:val="00636432"/>
  </w:style>
  <w:style w:type="paragraph" w:customStyle="1" w:styleId="E35AF40BBAD94416843365386D46EE4A">
    <w:name w:val="E35AF40BBAD94416843365386D46EE4A"/>
    <w:rsid w:val="00636432"/>
  </w:style>
  <w:style w:type="paragraph" w:customStyle="1" w:styleId="4A23B9EFB9FA48A9881D087A942C0DBB">
    <w:name w:val="4A23B9EFB9FA48A9881D087A942C0DBB"/>
    <w:rsid w:val="00636432"/>
  </w:style>
  <w:style w:type="paragraph" w:customStyle="1" w:styleId="BAE90AA0C25F437EB5D976E356403958">
    <w:name w:val="BAE90AA0C25F437EB5D976E356403958"/>
    <w:rsid w:val="00636432"/>
  </w:style>
  <w:style w:type="paragraph" w:customStyle="1" w:styleId="5D99D6097C6B456187B2658DC021D285">
    <w:name w:val="5D99D6097C6B456187B2658DC021D285"/>
    <w:rsid w:val="00636432"/>
  </w:style>
  <w:style w:type="paragraph" w:customStyle="1" w:styleId="327C2E422FAC4226BC493EAE61682322">
    <w:name w:val="327C2E422FAC4226BC493EAE61682322"/>
    <w:rsid w:val="00636432"/>
  </w:style>
  <w:style w:type="paragraph" w:customStyle="1" w:styleId="D01AE30D116F40EB95315BA6C7919FFA">
    <w:name w:val="D01AE30D116F40EB95315BA6C7919FFA"/>
    <w:rsid w:val="00636432"/>
  </w:style>
  <w:style w:type="paragraph" w:customStyle="1" w:styleId="1233458AEFDF473CB4E5D0BAEA13C3DB">
    <w:name w:val="1233458AEFDF473CB4E5D0BAEA13C3DB"/>
    <w:rsid w:val="00636432"/>
  </w:style>
  <w:style w:type="paragraph" w:customStyle="1" w:styleId="E4420C1653B848ACB0DB41B4FCA265FA">
    <w:name w:val="E4420C1653B848ACB0DB41B4FCA265FA"/>
    <w:rsid w:val="00636432"/>
  </w:style>
  <w:style w:type="paragraph" w:customStyle="1" w:styleId="3659A1D024B54501A05B3D847BCE2F62">
    <w:name w:val="3659A1D024B54501A05B3D847BCE2F62"/>
    <w:rsid w:val="00636432"/>
  </w:style>
  <w:style w:type="paragraph" w:customStyle="1" w:styleId="5BADAF7265C748119D5F01375CE42EFE">
    <w:name w:val="5BADAF7265C748119D5F01375CE42EFE"/>
    <w:rsid w:val="00636432"/>
  </w:style>
  <w:style w:type="paragraph" w:customStyle="1" w:styleId="AE6F8D4D76CD4A348312D34CF5CD0822">
    <w:name w:val="AE6F8D4D76CD4A348312D34CF5CD0822"/>
    <w:rsid w:val="00636432"/>
  </w:style>
  <w:style w:type="paragraph" w:customStyle="1" w:styleId="B50922AB3E094CD4B479512656E49065">
    <w:name w:val="B50922AB3E094CD4B479512656E49065"/>
    <w:rsid w:val="00636432"/>
  </w:style>
  <w:style w:type="paragraph" w:customStyle="1" w:styleId="1C5C3721B8D44CDC91F52425CA186987">
    <w:name w:val="1C5C3721B8D44CDC91F52425CA186987"/>
    <w:rsid w:val="00636432"/>
  </w:style>
  <w:style w:type="paragraph" w:customStyle="1" w:styleId="CBCABCF5E9E44ABD87633AD43C96FF7E">
    <w:name w:val="CBCABCF5E9E44ABD87633AD43C96FF7E"/>
    <w:rsid w:val="00636432"/>
  </w:style>
  <w:style w:type="paragraph" w:customStyle="1" w:styleId="E0D9E6647F014066A02F5BE730FE3A5C">
    <w:name w:val="E0D9E6647F014066A02F5BE730FE3A5C"/>
    <w:rsid w:val="00636432"/>
  </w:style>
  <w:style w:type="paragraph" w:customStyle="1" w:styleId="E3CC8E6AC6544C849CD1A01AE8066899">
    <w:name w:val="E3CC8E6AC6544C849CD1A01AE8066899"/>
    <w:rsid w:val="00636432"/>
  </w:style>
  <w:style w:type="paragraph" w:customStyle="1" w:styleId="B67697643E3B4544BE82A88802627F4E">
    <w:name w:val="B67697643E3B4544BE82A88802627F4E"/>
    <w:rsid w:val="00636432"/>
  </w:style>
  <w:style w:type="paragraph" w:customStyle="1" w:styleId="C9EF7E69362E454BB007C9F2AA78DFCC">
    <w:name w:val="C9EF7E69362E454BB007C9F2AA78DFCC"/>
    <w:rsid w:val="00636432"/>
  </w:style>
  <w:style w:type="paragraph" w:customStyle="1" w:styleId="A808FDAE6B604F5287F5A3D19462E1E1">
    <w:name w:val="A808FDAE6B604F5287F5A3D19462E1E1"/>
    <w:rsid w:val="00636432"/>
  </w:style>
  <w:style w:type="paragraph" w:customStyle="1" w:styleId="86953C2618D64355BB5502368304D796">
    <w:name w:val="86953C2618D64355BB5502368304D796"/>
    <w:rsid w:val="00636432"/>
  </w:style>
  <w:style w:type="paragraph" w:customStyle="1" w:styleId="A9A0CC4E08314991B01F4D9F98868ED8">
    <w:name w:val="A9A0CC4E08314991B01F4D9F98868ED8"/>
    <w:rsid w:val="00636432"/>
  </w:style>
  <w:style w:type="paragraph" w:customStyle="1" w:styleId="A6D94AF2ACCC4CDCBB316727F8B0D43D">
    <w:name w:val="A6D94AF2ACCC4CDCBB316727F8B0D43D"/>
    <w:rsid w:val="00636432"/>
  </w:style>
  <w:style w:type="paragraph" w:customStyle="1" w:styleId="7C6E7CBDAD294BC1B757525AFDCCB1B9">
    <w:name w:val="7C6E7CBDAD294BC1B757525AFDCCB1B9"/>
    <w:rsid w:val="00636432"/>
  </w:style>
  <w:style w:type="paragraph" w:customStyle="1" w:styleId="B1E378B9C81F410C937A9A7535F0CD81">
    <w:name w:val="B1E378B9C81F410C937A9A7535F0CD81"/>
    <w:rsid w:val="00636432"/>
  </w:style>
  <w:style w:type="paragraph" w:customStyle="1" w:styleId="A7088E182B7E49099C8AF04B7DE6927C">
    <w:name w:val="A7088E182B7E49099C8AF04B7DE6927C"/>
    <w:rsid w:val="00636432"/>
  </w:style>
  <w:style w:type="paragraph" w:customStyle="1" w:styleId="DA7F620A995B408FBFEBD939F39366BC">
    <w:name w:val="DA7F620A995B408FBFEBD939F39366BC"/>
    <w:rsid w:val="00636432"/>
  </w:style>
  <w:style w:type="paragraph" w:customStyle="1" w:styleId="C2499E9C7496442FB238D8A3875EDC47">
    <w:name w:val="C2499E9C7496442FB238D8A3875EDC47"/>
    <w:rsid w:val="00636432"/>
  </w:style>
  <w:style w:type="paragraph" w:customStyle="1" w:styleId="900830EF51A34469A5165A76A8EC82CB">
    <w:name w:val="900830EF51A34469A5165A76A8EC82CB"/>
    <w:rsid w:val="00636432"/>
  </w:style>
  <w:style w:type="paragraph" w:customStyle="1" w:styleId="C9EC8B4274D1409CAD8F24391F2A99EE">
    <w:name w:val="C9EC8B4274D1409CAD8F24391F2A99EE"/>
    <w:rsid w:val="00636432"/>
  </w:style>
  <w:style w:type="paragraph" w:customStyle="1" w:styleId="39B5F95244A9454882B79F9AAFFA2F26">
    <w:name w:val="39B5F95244A9454882B79F9AAFFA2F26"/>
    <w:rsid w:val="00636432"/>
  </w:style>
  <w:style w:type="paragraph" w:customStyle="1" w:styleId="E9CB32238F3741F8870DEB0E795B9841">
    <w:name w:val="E9CB32238F3741F8870DEB0E795B9841"/>
    <w:rsid w:val="00636432"/>
  </w:style>
  <w:style w:type="paragraph" w:customStyle="1" w:styleId="7B01C67575B841339A5B886EDD1A7B92">
    <w:name w:val="7B01C67575B841339A5B886EDD1A7B92"/>
    <w:rsid w:val="00636432"/>
  </w:style>
  <w:style w:type="paragraph" w:customStyle="1" w:styleId="3A488659ACE244F8A2B8780EA8816238">
    <w:name w:val="3A488659ACE244F8A2B8780EA8816238"/>
    <w:rsid w:val="00636432"/>
  </w:style>
  <w:style w:type="paragraph" w:customStyle="1" w:styleId="D526C8611D8C4153899866E468D76162">
    <w:name w:val="D526C8611D8C4153899866E468D76162"/>
    <w:rsid w:val="00636432"/>
  </w:style>
  <w:style w:type="paragraph" w:customStyle="1" w:styleId="0B2707ECEACE4E6CA9F57084C6B8256C">
    <w:name w:val="0B2707ECEACE4E6CA9F57084C6B8256C"/>
    <w:rsid w:val="00636432"/>
  </w:style>
  <w:style w:type="paragraph" w:customStyle="1" w:styleId="5F56C9BC3794476DBAF3DCE2F692B36F">
    <w:name w:val="5F56C9BC3794476DBAF3DCE2F692B36F"/>
    <w:rsid w:val="00636432"/>
  </w:style>
  <w:style w:type="paragraph" w:customStyle="1" w:styleId="40A9497578AA45D486837DF15544492C">
    <w:name w:val="40A9497578AA45D486837DF15544492C"/>
    <w:rsid w:val="00636432"/>
  </w:style>
  <w:style w:type="paragraph" w:customStyle="1" w:styleId="A439D4E7352F4FAC931101F37B5089CE">
    <w:name w:val="A439D4E7352F4FAC931101F37B5089CE"/>
    <w:rsid w:val="00636432"/>
  </w:style>
  <w:style w:type="paragraph" w:customStyle="1" w:styleId="9861FD095AF14FBE81B980E45CD13FE3">
    <w:name w:val="9861FD095AF14FBE81B980E45CD13FE3"/>
    <w:rsid w:val="00636432"/>
  </w:style>
  <w:style w:type="paragraph" w:customStyle="1" w:styleId="7347AC65F11A402FA567FB23A575B715">
    <w:name w:val="7347AC65F11A402FA567FB23A575B715"/>
    <w:rsid w:val="00636432"/>
  </w:style>
  <w:style w:type="paragraph" w:customStyle="1" w:styleId="7A685C2BF56841D6A609A6800CEC3943">
    <w:name w:val="7A685C2BF56841D6A609A6800CEC3943"/>
    <w:rsid w:val="00636432"/>
  </w:style>
  <w:style w:type="paragraph" w:customStyle="1" w:styleId="DADE3D2A9BB84C05B22548FE51C78E7A">
    <w:name w:val="DADE3D2A9BB84C05B22548FE51C78E7A"/>
    <w:rsid w:val="00636432"/>
  </w:style>
  <w:style w:type="paragraph" w:customStyle="1" w:styleId="5C2B69C2D46541F2BD96CEA6A5C0E23F">
    <w:name w:val="5C2B69C2D46541F2BD96CEA6A5C0E23F"/>
    <w:rsid w:val="00636432"/>
  </w:style>
  <w:style w:type="paragraph" w:customStyle="1" w:styleId="1F74584CCF724DE8BD81EE74185925AF">
    <w:name w:val="1F74584CCF724DE8BD81EE74185925AF"/>
    <w:rsid w:val="00636432"/>
  </w:style>
  <w:style w:type="paragraph" w:customStyle="1" w:styleId="26ABA1AF141F40A7B3AE006A0D6B8C92">
    <w:name w:val="26ABA1AF141F40A7B3AE006A0D6B8C92"/>
    <w:rsid w:val="00636432"/>
  </w:style>
  <w:style w:type="paragraph" w:customStyle="1" w:styleId="09EE65A3910047DCB6CBB891E4B8DACA">
    <w:name w:val="09EE65A3910047DCB6CBB891E4B8DACA"/>
    <w:rsid w:val="00636432"/>
  </w:style>
  <w:style w:type="paragraph" w:customStyle="1" w:styleId="1C0C226D96454BDE946E44CF50224727">
    <w:name w:val="1C0C226D96454BDE946E44CF50224727"/>
    <w:rsid w:val="00636432"/>
  </w:style>
  <w:style w:type="paragraph" w:customStyle="1" w:styleId="0571808AAF254AA5A4D13266B5796C0D">
    <w:name w:val="0571808AAF254AA5A4D13266B5796C0D"/>
    <w:rsid w:val="00636432"/>
  </w:style>
  <w:style w:type="paragraph" w:customStyle="1" w:styleId="FC883DC7FAB14154BC83B87EDD9F612D">
    <w:name w:val="FC883DC7FAB14154BC83B87EDD9F612D"/>
    <w:rsid w:val="00636432"/>
  </w:style>
  <w:style w:type="paragraph" w:customStyle="1" w:styleId="63FB1083B54C4528A4BE4B8C7DE3C5ED">
    <w:name w:val="63FB1083B54C4528A4BE4B8C7DE3C5ED"/>
    <w:rsid w:val="00636432"/>
  </w:style>
  <w:style w:type="paragraph" w:customStyle="1" w:styleId="29C9886C5F664AB9AFF3CCE0FE59EF8A">
    <w:name w:val="29C9886C5F664AB9AFF3CCE0FE59EF8A"/>
    <w:rsid w:val="00636432"/>
  </w:style>
  <w:style w:type="paragraph" w:customStyle="1" w:styleId="300F4F84759A4ADC86AE47DCD1AE7B39">
    <w:name w:val="300F4F84759A4ADC86AE47DCD1AE7B39"/>
    <w:rsid w:val="00636432"/>
  </w:style>
  <w:style w:type="paragraph" w:customStyle="1" w:styleId="B29F1AFAB88945DBAD08637350A2D81D">
    <w:name w:val="B29F1AFAB88945DBAD08637350A2D81D"/>
    <w:rsid w:val="00636432"/>
  </w:style>
  <w:style w:type="paragraph" w:customStyle="1" w:styleId="0BC1951300604F51931C7BB1B1995272">
    <w:name w:val="0BC1951300604F51931C7BB1B1995272"/>
    <w:rsid w:val="00636432"/>
  </w:style>
  <w:style w:type="paragraph" w:customStyle="1" w:styleId="69CB6CBBB3504E7596210ED7D1E2015E">
    <w:name w:val="69CB6CBBB3504E7596210ED7D1E2015E"/>
    <w:rsid w:val="00636432"/>
  </w:style>
  <w:style w:type="paragraph" w:customStyle="1" w:styleId="0694DC29FD374487ABFD16DAC97ABB4F">
    <w:name w:val="0694DC29FD374487ABFD16DAC97ABB4F"/>
    <w:rsid w:val="00636432"/>
  </w:style>
  <w:style w:type="paragraph" w:customStyle="1" w:styleId="B2E70BBE18FA4C5C82AEDACD500EA921">
    <w:name w:val="B2E70BBE18FA4C5C82AEDACD500EA921"/>
    <w:rsid w:val="00636432"/>
  </w:style>
  <w:style w:type="paragraph" w:customStyle="1" w:styleId="2747ED23E0B344D79BEE044F5F2B037B">
    <w:name w:val="2747ED23E0B344D79BEE044F5F2B037B"/>
    <w:rsid w:val="00636432"/>
  </w:style>
  <w:style w:type="paragraph" w:customStyle="1" w:styleId="E71C571FBA284A0DA0F8A935B511F447">
    <w:name w:val="E71C571FBA284A0DA0F8A935B511F447"/>
    <w:rsid w:val="00636432"/>
  </w:style>
  <w:style w:type="paragraph" w:customStyle="1" w:styleId="3674193603484C92BF20CD29C134E21C">
    <w:name w:val="3674193603484C92BF20CD29C134E21C"/>
    <w:rsid w:val="00636432"/>
  </w:style>
  <w:style w:type="paragraph" w:customStyle="1" w:styleId="D87383033A064F98BECC3BEFCAD463E8">
    <w:name w:val="D87383033A064F98BECC3BEFCAD463E8"/>
    <w:rsid w:val="00636432"/>
  </w:style>
  <w:style w:type="paragraph" w:customStyle="1" w:styleId="E070E1BDCEEC49F5B1B70E41C5EAD683">
    <w:name w:val="E070E1BDCEEC49F5B1B70E41C5EAD683"/>
    <w:rsid w:val="00636432"/>
  </w:style>
  <w:style w:type="paragraph" w:customStyle="1" w:styleId="4609EC277147428DB102BD65B737A6FB">
    <w:name w:val="4609EC277147428DB102BD65B737A6FB"/>
    <w:rsid w:val="00636432"/>
  </w:style>
  <w:style w:type="paragraph" w:customStyle="1" w:styleId="0E16EE4DF2B94DA18ADE8F1F9B855BD6">
    <w:name w:val="0E16EE4DF2B94DA18ADE8F1F9B855BD6"/>
    <w:rsid w:val="00636432"/>
  </w:style>
  <w:style w:type="paragraph" w:customStyle="1" w:styleId="3D7B724468834ACE8EC714D1336FDC4F">
    <w:name w:val="3D7B724468834ACE8EC714D1336FDC4F"/>
    <w:rsid w:val="00636432"/>
  </w:style>
  <w:style w:type="paragraph" w:customStyle="1" w:styleId="B735F789CF9542A6A9691B6183A3F50E">
    <w:name w:val="B735F789CF9542A6A9691B6183A3F50E"/>
    <w:rsid w:val="00636432"/>
  </w:style>
  <w:style w:type="paragraph" w:customStyle="1" w:styleId="DAF746023C3943B08ECFE3316CD749E6">
    <w:name w:val="DAF746023C3943B08ECFE3316CD749E6"/>
    <w:rsid w:val="00636432"/>
  </w:style>
  <w:style w:type="paragraph" w:customStyle="1" w:styleId="36A9D1B469074EC3B3C8F2B9E1F7EE79">
    <w:name w:val="36A9D1B469074EC3B3C8F2B9E1F7EE79"/>
    <w:rsid w:val="00E144F4"/>
  </w:style>
  <w:style w:type="paragraph" w:customStyle="1" w:styleId="AD66458E07BF4E7681A1E95CB70E4573">
    <w:name w:val="AD66458E07BF4E7681A1E95CB70E4573"/>
    <w:rsid w:val="00E144F4"/>
  </w:style>
  <w:style w:type="paragraph" w:customStyle="1" w:styleId="94233B825931458A8506FEE38A7EE925">
    <w:name w:val="94233B825931458A8506FEE38A7EE925"/>
    <w:rsid w:val="00E144F4"/>
  </w:style>
  <w:style w:type="paragraph" w:customStyle="1" w:styleId="7C0383FD35704909A8EE0D9731DA310F">
    <w:name w:val="7C0383FD35704909A8EE0D9731DA310F"/>
    <w:rsid w:val="00E144F4"/>
  </w:style>
  <w:style w:type="paragraph" w:customStyle="1" w:styleId="A7AE1786A1804F2A9DA365BE7B74626F">
    <w:name w:val="A7AE1786A1804F2A9DA365BE7B74626F"/>
    <w:rsid w:val="00E144F4"/>
  </w:style>
  <w:style w:type="paragraph" w:customStyle="1" w:styleId="51C59A7A4C034F0AA59AD4A130DA9FC5">
    <w:name w:val="51C59A7A4C034F0AA59AD4A130DA9FC5"/>
    <w:rsid w:val="00E144F4"/>
  </w:style>
  <w:style w:type="paragraph" w:customStyle="1" w:styleId="6745CD91DAA04F3DB264DA3F5FDAE142">
    <w:name w:val="6745CD91DAA04F3DB264DA3F5FDAE142"/>
    <w:rsid w:val="00E144F4"/>
  </w:style>
  <w:style w:type="paragraph" w:customStyle="1" w:styleId="EAFAC1EBE3574770AFE86588AF4A5FE5">
    <w:name w:val="EAFAC1EBE3574770AFE86588AF4A5FE5"/>
    <w:rsid w:val="00E144F4"/>
  </w:style>
  <w:style w:type="paragraph" w:customStyle="1" w:styleId="07D8C1E27AE447769C6A118914BED21A">
    <w:name w:val="07D8C1E27AE447769C6A118914BED21A"/>
    <w:rsid w:val="00E144F4"/>
  </w:style>
  <w:style w:type="paragraph" w:customStyle="1" w:styleId="71685A07E9FA450281970B3CFB1E22E9">
    <w:name w:val="71685A07E9FA450281970B3CFB1E22E9"/>
    <w:rsid w:val="00E144F4"/>
  </w:style>
  <w:style w:type="paragraph" w:customStyle="1" w:styleId="9F0EE9EBF4D443DDAA7A777D52F3DAC7">
    <w:name w:val="9F0EE9EBF4D443DDAA7A777D52F3DAC7"/>
    <w:rsid w:val="00E144F4"/>
  </w:style>
  <w:style w:type="paragraph" w:customStyle="1" w:styleId="A447B2C85EBC42C581D9CBFF4C7F9269">
    <w:name w:val="A447B2C85EBC42C581D9CBFF4C7F9269"/>
    <w:rsid w:val="00E144F4"/>
  </w:style>
  <w:style w:type="paragraph" w:customStyle="1" w:styleId="BECE3D55966942D48FE4DDB4691EA237">
    <w:name w:val="BECE3D55966942D48FE4DDB4691EA237"/>
    <w:rsid w:val="00E144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50A466BC5AB074D9D3CD03216F737B7" ma:contentTypeVersion="17" ma:contentTypeDescription="Create a new document." ma:contentTypeScope="" ma:versionID="7c8cea995569209563d21a7a5e934e09">
  <xsd:schema xmlns:xsd="http://www.w3.org/2001/XMLSchema" xmlns:xs="http://www.w3.org/2001/XMLSchema" xmlns:p="http://schemas.microsoft.com/office/2006/metadata/properties" xmlns:ns2="8c27bc68-78bb-46d8-ae4b-e59785474be4" xmlns:ns3="c31fc03d-71c0-4ba8-8c0d-77e0aa053b49" targetNamespace="http://schemas.microsoft.com/office/2006/metadata/properties" ma:root="true" ma:fieldsID="4460df102eee45dc04a7d16c022c5328" ns2:_="" ns3:_="">
    <xsd:import namespace="8c27bc68-78bb-46d8-ae4b-e59785474be4"/>
    <xsd:import namespace="c31fc03d-71c0-4ba8-8c0d-77e0aa053b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7bc68-78bb-46d8-ae4b-e59785474b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1fc03d-71c0-4ba8-8c0d-77e0aa053b4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897872-67CD-41D4-B7ED-32808345D62F}">
  <ds:schemaRefs>
    <ds:schemaRef ds:uri="http://schemas.openxmlformats.org/officeDocument/2006/bibliography"/>
  </ds:schemaRefs>
</ds:datastoreItem>
</file>

<file path=customXml/itemProps2.xml><?xml version="1.0" encoding="utf-8"?>
<ds:datastoreItem xmlns:ds="http://schemas.openxmlformats.org/officeDocument/2006/customXml" ds:itemID="{6D02A561-A85F-4438-9B56-B7E1D8502C07}"/>
</file>

<file path=customXml/itemProps3.xml><?xml version="1.0" encoding="utf-8"?>
<ds:datastoreItem xmlns:ds="http://schemas.openxmlformats.org/officeDocument/2006/customXml" ds:itemID="{8DFD0F1E-6148-40F9-8AF8-5B8255083093}"/>
</file>

<file path=customXml/itemProps4.xml><?xml version="1.0" encoding="utf-8"?>
<ds:datastoreItem xmlns:ds="http://schemas.openxmlformats.org/officeDocument/2006/customXml" ds:itemID="{EB646FA3-B7B7-4543-AF22-6E0338D04C72}"/>
</file>

<file path=docProps/app.xml><?xml version="1.0" encoding="utf-8"?>
<Properties xmlns="http://schemas.openxmlformats.org/officeDocument/2006/extended-properties" xmlns:vt="http://schemas.openxmlformats.org/officeDocument/2006/docPropsVTypes">
  <Template>Normal</Template>
  <TotalTime>601</TotalTime>
  <Pages>8</Pages>
  <Words>2169</Words>
  <Characters>12365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French</dc:creator>
  <cp:keywords/>
  <dc:description/>
  <cp:lastModifiedBy>Vicky French</cp:lastModifiedBy>
  <cp:revision>258</cp:revision>
  <dcterms:created xsi:type="dcterms:W3CDTF">2023-08-07T12:32:00Z</dcterms:created>
  <dcterms:modified xsi:type="dcterms:W3CDTF">2024-02-23T12:21:00Z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0x010100350A466BC5AB074D9D3CD03216F737B7</vt:lpwstr>
  </property>
</Properties>
</file>